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600" w:firstRow="0" w:lastRow="0" w:firstColumn="0" w:lastColumn="0" w:noHBand="1" w:noVBand="1"/>
      </w:tblPr>
      <w:tblGrid>
        <w:gridCol w:w="6930"/>
        <w:gridCol w:w="2060"/>
      </w:tblGrid>
      <w:tr w:rsidR="00E3286D" w:rsidRPr="00FF3323" w14:paraId="4683C51A" w14:textId="77777777" w:rsidTr="00106ED3">
        <w:trPr>
          <w:trHeight w:val="1728"/>
        </w:trPr>
        <w:tc>
          <w:tcPr>
            <w:tcW w:w="6930" w:type="dxa"/>
            <w:vAlign w:val="center"/>
          </w:tcPr>
          <w:p w14:paraId="435B9492" w14:textId="77777777" w:rsidR="00E3286D" w:rsidRPr="00106ED3" w:rsidRDefault="00106ED3" w:rsidP="00E3286D">
            <w:pPr>
              <w:pStyle w:val="Titre"/>
              <w:rPr>
                <w:color w:val="0070C0"/>
              </w:rPr>
            </w:pPr>
            <w:r>
              <w:rPr>
                <w:color w:val="0070C0"/>
              </w:rPr>
              <w:t>F</w:t>
            </w:r>
            <w:r w:rsidR="002A285B" w:rsidRPr="00106ED3">
              <w:rPr>
                <w:color w:val="0070C0"/>
              </w:rPr>
              <w:t>ormulaire</w:t>
            </w:r>
          </w:p>
          <w:p w14:paraId="2B5F6CAC" w14:textId="77777777" w:rsidR="002A285B" w:rsidRPr="002A285B" w:rsidRDefault="00106ED3" w:rsidP="00106ED3">
            <w:r>
              <w:rPr>
                <w:color w:val="0070C0"/>
                <w:sz w:val="28"/>
                <w:szCs w:val="28"/>
              </w:rPr>
              <w:t xml:space="preserve"> </w:t>
            </w:r>
            <w:r w:rsidR="002A285B" w:rsidRPr="00106ED3">
              <w:rPr>
                <w:color w:val="0070C0"/>
                <w:sz w:val="28"/>
                <w:szCs w:val="28"/>
              </w:rPr>
              <w:t>Budget participatif 2020</w:t>
            </w:r>
            <w:r>
              <w:rPr>
                <w:color w:val="0070C0"/>
                <w:sz w:val="28"/>
                <w:szCs w:val="28"/>
              </w:rPr>
              <w:br/>
              <w:t xml:space="preserve"> </w:t>
            </w:r>
            <w:r w:rsidR="002A285B" w:rsidRPr="00106ED3">
              <w:rPr>
                <w:color w:val="0070C0"/>
                <w:sz w:val="28"/>
                <w:szCs w:val="28"/>
              </w:rPr>
              <w:t>Participation citoyenne</w:t>
            </w:r>
          </w:p>
        </w:tc>
        <w:tc>
          <w:tcPr>
            <w:tcW w:w="2060" w:type="dxa"/>
            <w:vAlign w:val="center"/>
          </w:tcPr>
          <w:p w14:paraId="06D8CED7" w14:textId="77777777" w:rsidR="00E3286D" w:rsidRPr="00FF3323" w:rsidRDefault="00106ED3" w:rsidP="00E3286D">
            <w:pPr>
              <w:spacing w:after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F6EC12" wp14:editId="58CB6047">
                  <wp:simplePos x="0" y="0"/>
                  <wp:positionH relativeFrom="margin">
                    <wp:posOffset>-375920</wp:posOffset>
                  </wp:positionH>
                  <wp:positionV relativeFrom="paragraph">
                    <wp:posOffset>-333375</wp:posOffset>
                  </wp:positionV>
                  <wp:extent cx="2165985" cy="1572895"/>
                  <wp:effectExtent l="19050" t="19050" r="24765" b="273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t slogan 201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85" cy="1572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2D5CB9" w14:textId="77777777" w:rsidR="00106ED3" w:rsidRPr="00FF3323" w:rsidRDefault="006F4F2A" w:rsidP="009A63CE">
      <w:r>
        <w:br/>
      </w:r>
    </w:p>
    <w:p w14:paraId="0F4AFCBA" w14:textId="77777777" w:rsidR="00FD35A6" w:rsidRPr="00106ED3" w:rsidRDefault="00106ED3" w:rsidP="00106ED3">
      <w:pPr>
        <w:pStyle w:val="Titre1"/>
        <w:rPr>
          <w:color w:val="0070C0"/>
        </w:rPr>
      </w:pPr>
      <w:r w:rsidRPr="00106ED3">
        <w:rPr>
          <w:b w:val="0"/>
          <w:color w:val="0070C0"/>
        </w:rPr>
        <w:t>1.</w:t>
      </w:r>
      <w:r>
        <w:rPr>
          <w:color w:val="0070C0"/>
        </w:rPr>
        <w:t xml:space="preserve"> </w:t>
      </w:r>
      <w:r w:rsidR="009A63CE" w:rsidRPr="00106ED3">
        <w:rPr>
          <w:color w:val="0070C0"/>
        </w:rPr>
        <w:t>Porteur de projet</w:t>
      </w:r>
      <w:r w:rsidR="00476B7B" w:rsidRPr="00476B7B">
        <w:t xml:space="preserve">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8"/>
        <w:gridCol w:w="3047"/>
        <w:gridCol w:w="2765"/>
        <w:gridCol w:w="2244"/>
      </w:tblGrid>
      <w:tr w:rsidR="00687CFB" w:rsidRPr="00FF3323" w14:paraId="1AE5F3C8" w14:textId="77777777" w:rsidTr="00476B7B">
        <w:trPr>
          <w:trHeight w:val="508"/>
        </w:trPr>
        <w:tc>
          <w:tcPr>
            <w:tcW w:w="2688" w:type="dxa"/>
            <w:vMerge w:val="restart"/>
          </w:tcPr>
          <w:p w14:paraId="4ACE250A" w14:textId="77777777" w:rsidR="00687CFB" w:rsidRPr="00EB5B49" w:rsidRDefault="009A63CE" w:rsidP="00FD35A6">
            <w:pPr>
              <w:pStyle w:val="tiquettes"/>
              <w:rPr>
                <w:b/>
                <w:bCs/>
              </w:rPr>
            </w:pPr>
            <w:r w:rsidRPr="00EB5B49">
              <w:rPr>
                <w:b/>
                <w:bCs/>
              </w:rPr>
              <w:t>Nom</w:t>
            </w:r>
            <w:r w:rsidR="00EB5B49">
              <w:rPr>
                <w:b/>
                <w:bCs/>
              </w:rPr>
              <w:t> :</w:t>
            </w:r>
          </w:p>
        </w:tc>
        <w:sdt>
          <w:sdtPr>
            <w:id w:val="-842860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7" w:type="dxa"/>
                <w:shd w:val="clear" w:color="auto" w:fill="FFFFFF" w:themeFill="background1"/>
              </w:tcPr>
              <w:p w14:paraId="616FD6AF" w14:textId="77777777" w:rsidR="00687CFB" w:rsidRPr="00FF3323" w:rsidRDefault="00476B7B" w:rsidP="00FD35A6">
                <w:r w:rsidRPr="006F4F2A">
                  <w:rPr>
                    <w:rStyle w:val="Textedelespacerserv"/>
                    <w:color w:val="808080" w:themeColor="background1" w:themeShade="80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  <w:tc>
          <w:tcPr>
            <w:tcW w:w="2765" w:type="dxa"/>
            <w:vMerge w:val="restart"/>
          </w:tcPr>
          <w:p w14:paraId="1A8BE08D" w14:textId="77777777" w:rsidR="00687CFB" w:rsidRPr="00EB5B49" w:rsidRDefault="009A63CE" w:rsidP="009A63CE">
            <w:pPr>
              <w:pStyle w:val="tiquettes"/>
              <w:rPr>
                <w:b/>
                <w:bCs/>
              </w:rPr>
            </w:pPr>
            <w:r w:rsidRPr="00EB5B49">
              <w:rPr>
                <w:b/>
                <w:bCs/>
              </w:rPr>
              <w:t>Adresse postale</w:t>
            </w:r>
            <w:r w:rsidR="00EB5B49">
              <w:rPr>
                <w:b/>
                <w:bCs/>
              </w:rPr>
              <w:t> :</w:t>
            </w:r>
          </w:p>
          <w:p w14:paraId="0332470F" w14:textId="77777777" w:rsidR="009A63CE" w:rsidRDefault="009A63CE" w:rsidP="009A63CE">
            <w:pPr>
              <w:pStyle w:val="tiquettes"/>
            </w:pPr>
          </w:p>
          <w:p w14:paraId="3ADCC904" w14:textId="77777777" w:rsidR="009A63CE" w:rsidRPr="00EB5B49" w:rsidRDefault="009A63CE" w:rsidP="009A63CE">
            <w:pPr>
              <w:pStyle w:val="tiquettes"/>
              <w:rPr>
                <w:i/>
                <w:iCs/>
              </w:rPr>
            </w:pPr>
            <w:r w:rsidRPr="00EB5B49">
              <w:rPr>
                <w:i/>
                <w:iCs/>
                <w:sz w:val="14"/>
                <w:szCs w:val="18"/>
              </w:rPr>
              <w:t>Weedon (Qc), J0B 3J0</w:t>
            </w:r>
          </w:p>
        </w:tc>
        <w:sdt>
          <w:sdtPr>
            <w:id w:val="-18448506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44" w:type="dxa"/>
                <w:vMerge w:val="restart"/>
                <w:shd w:val="clear" w:color="auto" w:fill="FFFFFF" w:themeFill="background1"/>
              </w:tcPr>
              <w:p w14:paraId="43186BA2" w14:textId="77777777" w:rsidR="00687CFB" w:rsidRPr="00FF3323" w:rsidRDefault="00476B7B" w:rsidP="00FD35A6">
                <w:r w:rsidRPr="006F4F2A">
                  <w:rPr>
                    <w:rStyle w:val="Textedelespacerserv"/>
                    <w:color w:val="808080" w:themeColor="background1" w:themeShade="80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  <w:tr w:rsidR="00687CFB" w:rsidRPr="00FF3323" w14:paraId="734C920A" w14:textId="77777777" w:rsidTr="00FF3323">
        <w:trPr>
          <w:trHeight w:val="43"/>
        </w:trPr>
        <w:tc>
          <w:tcPr>
            <w:tcW w:w="2688" w:type="dxa"/>
            <w:vMerge/>
          </w:tcPr>
          <w:p w14:paraId="02C5EF8A" w14:textId="77777777" w:rsidR="00687CFB" w:rsidRPr="00FF3323" w:rsidRDefault="00687CFB" w:rsidP="00FD35A6">
            <w:pPr>
              <w:pStyle w:val="tiquettes"/>
            </w:pPr>
          </w:p>
        </w:tc>
        <w:tc>
          <w:tcPr>
            <w:tcW w:w="3047" w:type="dxa"/>
          </w:tcPr>
          <w:p w14:paraId="7E83373A" w14:textId="77777777" w:rsidR="00687CFB" w:rsidRPr="00FF3323" w:rsidRDefault="00687CFB" w:rsidP="00FD35A6"/>
        </w:tc>
        <w:tc>
          <w:tcPr>
            <w:tcW w:w="2765" w:type="dxa"/>
            <w:vMerge/>
          </w:tcPr>
          <w:p w14:paraId="0AEAB1D3" w14:textId="77777777" w:rsidR="00687CFB" w:rsidRPr="00FF3323" w:rsidRDefault="00687CFB" w:rsidP="00FD35A6">
            <w:pPr>
              <w:pStyle w:val="tiquettes"/>
            </w:pPr>
          </w:p>
        </w:tc>
        <w:tc>
          <w:tcPr>
            <w:tcW w:w="2244" w:type="dxa"/>
            <w:vMerge/>
            <w:shd w:val="clear" w:color="auto" w:fill="FFFFFF" w:themeFill="background1"/>
          </w:tcPr>
          <w:p w14:paraId="68B49888" w14:textId="77777777" w:rsidR="00687CFB" w:rsidRPr="00FF3323" w:rsidRDefault="00687CFB" w:rsidP="00FD35A6"/>
        </w:tc>
      </w:tr>
      <w:tr w:rsidR="00FD35A6" w:rsidRPr="00FF3323" w14:paraId="5310A514" w14:textId="77777777" w:rsidTr="00AF1F6A">
        <w:tc>
          <w:tcPr>
            <w:tcW w:w="2688" w:type="dxa"/>
          </w:tcPr>
          <w:p w14:paraId="5B8B7467" w14:textId="77777777" w:rsidR="00FD35A6" w:rsidRPr="00FF3323" w:rsidRDefault="00EB5B49" w:rsidP="00FD35A6">
            <w:pPr>
              <w:pStyle w:val="tiquettes"/>
            </w:pPr>
            <w:r w:rsidRPr="00EB5B49">
              <w:rPr>
                <w:b/>
                <w:bCs/>
              </w:rPr>
              <w:t>Téléphone</w:t>
            </w:r>
            <w:r>
              <w:t> :</w:t>
            </w:r>
          </w:p>
        </w:tc>
        <w:sdt>
          <w:sdtPr>
            <w:id w:val="531778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7" w:type="dxa"/>
                <w:shd w:val="clear" w:color="auto" w:fill="FFFFFF" w:themeFill="background1"/>
              </w:tcPr>
              <w:p w14:paraId="0FFD8D7B" w14:textId="77777777" w:rsidR="00FD35A6" w:rsidRPr="00FF3323" w:rsidRDefault="00476B7B" w:rsidP="00FD35A6">
                <w:r w:rsidRPr="006F4F2A">
                  <w:rPr>
                    <w:rStyle w:val="Textedelespacerserv"/>
                    <w:color w:val="808080" w:themeColor="background1" w:themeShade="80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  <w:tc>
          <w:tcPr>
            <w:tcW w:w="2765" w:type="dxa"/>
          </w:tcPr>
          <w:p w14:paraId="0D29570B" w14:textId="77777777" w:rsidR="00FD35A6" w:rsidRPr="00EB5B49" w:rsidRDefault="009A63CE" w:rsidP="00FD35A6">
            <w:pPr>
              <w:pStyle w:val="tiquettes"/>
              <w:rPr>
                <w:b/>
                <w:bCs/>
              </w:rPr>
            </w:pPr>
            <w:r w:rsidRPr="00EB5B49">
              <w:rPr>
                <w:b/>
                <w:bCs/>
              </w:rPr>
              <w:t>Courriel</w:t>
            </w:r>
            <w:r w:rsidR="00EB5B49">
              <w:rPr>
                <w:b/>
                <w:bCs/>
              </w:rPr>
              <w:t> :</w:t>
            </w:r>
          </w:p>
        </w:tc>
        <w:sdt>
          <w:sdtPr>
            <w:rPr>
              <w:color w:val="808080" w:themeColor="background1" w:themeShade="80"/>
              <w:sz w:val="14"/>
              <w:szCs w:val="14"/>
            </w:rPr>
            <w:id w:val="103923285"/>
            <w:placeholder>
              <w:docPart w:val="DefaultPlaceholder_-185401344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244" w:type="dxa"/>
                <w:shd w:val="clear" w:color="auto" w:fill="FFFFFF" w:themeFill="background1"/>
              </w:tcPr>
              <w:p w14:paraId="05FCECAF" w14:textId="77777777" w:rsidR="00FD35A6" w:rsidRPr="00FF3323" w:rsidRDefault="00476B7B" w:rsidP="00FD35A6">
                <w:r w:rsidRPr="006F4F2A">
                  <w:rPr>
                    <w:rStyle w:val="Textedelespacerserv"/>
                    <w:color w:val="808080" w:themeColor="background1" w:themeShade="80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</w:tbl>
    <w:p w14:paraId="4099D040" w14:textId="77777777" w:rsidR="00FD35A6" w:rsidRDefault="00FD35A6" w:rsidP="00FD35A6"/>
    <w:tbl>
      <w:tblPr>
        <w:tblW w:w="107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830"/>
        <w:gridCol w:w="7938"/>
      </w:tblGrid>
      <w:tr w:rsidR="00FD1B28" w:rsidRPr="00FF3323" w14:paraId="36982800" w14:textId="77777777" w:rsidTr="00106ED3">
        <w:tc>
          <w:tcPr>
            <w:tcW w:w="2830" w:type="dxa"/>
          </w:tcPr>
          <w:p w14:paraId="67D6F4E0" w14:textId="77777777" w:rsidR="00FD1B28" w:rsidRDefault="00FD1B28" w:rsidP="0026796E">
            <w:pPr>
              <w:pStyle w:val="tiquettes"/>
            </w:pPr>
            <w:r>
              <w:t>J’agis au nom d’un partenaire de milieu – Précisez l’organisme</w:t>
            </w:r>
            <w:r w:rsidR="00106ED3">
              <w:t> :</w:t>
            </w:r>
          </w:p>
          <w:p w14:paraId="3C7D161C" w14:textId="77777777" w:rsidR="00FD1B28" w:rsidRPr="00FF3323" w:rsidRDefault="00FD1B28" w:rsidP="0026796E">
            <w:pPr>
              <w:pStyle w:val="tiquettes"/>
            </w:pPr>
          </w:p>
        </w:tc>
        <w:sdt>
          <w:sdtPr>
            <w:id w:val="1002637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FFFFFF" w:themeFill="background1"/>
              </w:tcPr>
              <w:p w14:paraId="25C5F6C2" w14:textId="77777777" w:rsidR="00FD1B28" w:rsidRPr="00FF3323" w:rsidRDefault="00476B7B" w:rsidP="0026796E">
                <w:r w:rsidRPr="006F4F2A">
                  <w:rPr>
                    <w:rStyle w:val="Textedelespacerserv"/>
                    <w:color w:val="808080" w:themeColor="background1" w:themeShade="80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  <w:tr w:rsidR="00FD1B28" w:rsidRPr="00FF3323" w14:paraId="276E42D4" w14:textId="77777777" w:rsidTr="00106ED3">
        <w:tc>
          <w:tcPr>
            <w:tcW w:w="2830" w:type="dxa"/>
          </w:tcPr>
          <w:p w14:paraId="06435255" w14:textId="77777777" w:rsidR="00FD1B28" w:rsidRDefault="00FD1B28" w:rsidP="0026796E">
            <w:pPr>
              <w:pStyle w:val="tiquettes"/>
            </w:pPr>
            <w:r w:rsidRPr="00FD1B28">
              <w:t>Je suis appuyé par un partenaire de milieu – Précisez l’organisme</w:t>
            </w:r>
            <w:r w:rsidR="00106ED3">
              <w:t> :</w:t>
            </w:r>
          </w:p>
          <w:p w14:paraId="5FBA418C" w14:textId="77777777" w:rsidR="00106ED3" w:rsidRPr="00FD1B28" w:rsidRDefault="00106ED3" w:rsidP="0026796E">
            <w:pPr>
              <w:pStyle w:val="tiquettes"/>
            </w:pPr>
          </w:p>
        </w:tc>
        <w:sdt>
          <w:sdtPr>
            <w:id w:val="93988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38" w:type="dxa"/>
                <w:shd w:val="clear" w:color="auto" w:fill="FFFFFF" w:themeFill="background1"/>
              </w:tcPr>
              <w:p w14:paraId="07717A52" w14:textId="77777777" w:rsidR="00FD1B28" w:rsidRPr="00FF3323" w:rsidRDefault="00476B7B" w:rsidP="0026796E">
                <w:r w:rsidRPr="006F4F2A">
                  <w:rPr>
                    <w:rStyle w:val="Textedelespacerserv"/>
                    <w:color w:val="808080" w:themeColor="background1" w:themeShade="80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</w:tbl>
    <w:p w14:paraId="4C068AD8" w14:textId="77777777" w:rsidR="00FD1B28" w:rsidRDefault="00FD1B28" w:rsidP="00FD35A6"/>
    <w:p w14:paraId="3209536A" w14:textId="77777777" w:rsidR="00FD1B28" w:rsidRPr="00106ED3" w:rsidRDefault="00106ED3" w:rsidP="00FD1B28">
      <w:pPr>
        <w:pStyle w:val="Titre1"/>
        <w:rPr>
          <w:color w:val="0070C0"/>
        </w:rPr>
      </w:pPr>
      <w:r>
        <w:rPr>
          <w:color w:val="0070C0"/>
        </w:rPr>
        <w:t xml:space="preserve">2. </w:t>
      </w:r>
      <w:r w:rsidR="00FD1B28" w:rsidRPr="00106ED3">
        <w:rPr>
          <w:color w:val="0070C0"/>
        </w:rPr>
        <w:t>Présentation du projet</w:t>
      </w:r>
    </w:p>
    <w:tbl>
      <w:tblPr>
        <w:tblW w:w="107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8"/>
        <w:gridCol w:w="8080"/>
      </w:tblGrid>
      <w:tr w:rsidR="00FD1B28" w:rsidRPr="00FF3323" w14:paraId="1299E47E" w14:textId="77777777" w:rsidTr="0026796E">
        <w:tc>
          <w:tcPr>
            <w:tcW w:w="2688" w:type="dxa"/>
          </w:tcPr>
          <w:p w14:paraId="2AD1E645" w14:textId="77777777" w:rsidR="00FD1B28" w:rsidRPr="00FD1B28" w:rsidRDefault="004110AF" w:rsidP="0026796E">
            <w:pPr>
              <w:pStyle w:val="tiquettes"/>
            </w:pPr>
            <w:r>
              <w:t>Nom du projet</w:t>
            </w:r>
            <w:r w:rsidR="00D27CEA">
              <w:t> :</w:t>
            </w:r>
          </w:p>
        </w:tc>
        <w:sdt>
          <w:sdtPr>
            <w:id w:val="3461415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  <w:shd w:val="clear" w:color="auto" w:fill="FFFFFF" w:themeFill="background1"/>
              </w:tcPr>
              <w:p w14:paraId="517BB9F6" w14:textId="77777777" w:rsidR="00FD1B28" w:rsidRPr="00FF3323" w:rsidRDefault="00476B7B" w:rsidP="0026796E">
                <w:r w:rsidRPr="006F4F2A">
                  <w:rPr>
                    <w:rStyle w:val="Textedelespacerserv"/>
                    <w:color w:val="808080" w:themeColor="background1" w:themeShade="80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  <w:tr w:rsidR="004110AF" w:rsidRPr="00FF3323" w14:paraId="53E2A712" w14:textId="77777777" w:rsidTr="0026796E">
        <w:tc>
          <w:tcPr>
            <w:tcW w:w="2688" w:type="dxa"/>
          </w:tcPr>
          <w:p w14:paraId="34DF6C3F" w14:textId="77777777" w:rsidR="004110AF" w:rsidRDefault="004110AF" w:rsidP="0026796E">
            <w:pPr>
              <w:pStyle w:val="tiquettes"/>
            </w:pPr>
            <w:r>
              <w:t xml:space="preserve">Description </w:t>
            </w:r>
            <w:r w:rsidR="00106ED3">
              <w:t>du projet :</w:t>
            </w:r>
            <w:r w:rsidR="00106ED3">
              <w:br/>
            </w:r>
            <w:r w:rsidR="00106ED3" w:rsidRPr="00106ED3">
              <w:t>(vous pouvez joindre à cette demande d’autres documents pertinents)</w:t>
            </w:r>
          </w:p>
          <w:p w14:paraId="7A4888BF" w14:textId="77777777" w:rsidR="00106ED3" w:rsidRDefault="00106ED3" w:rsidP="0026796E">
            <w:pPr>
              <w:pStyle w:val="tiquettes"/>
            </w:pPr>
          </w:p>
          <w:p w14:paraId="4BB2FBC0" w14:textId="77777777" w:rsidR="00106ED3" w:rsidRDefault="00106ED3" w:rsidP="0026796E">
            <w:pPr>
              <w:pStyle w:val="tiquettes"/>
            </w:pPr>
          </w:p>
          <w:p w14:paraId="2C70D20A" w14:textId="77777777" w:rsidR="00106ED3" w:rsidRDefault="00106ED3" w:rsidP="0026796E">
            <w:pPr>
              <w:pStyle w:val="tiquettes"/>
            </w:pPr>
          </w:p>
          <w:p w14:paraId="7F368293" w14:textId="77777777" w:rsidR="00106ED3" w:rsidRDefault="00106ED3" w:rsidP="0026796E">
            <w:pPr>
              <w:pStyle w:val="tiquettes"/>
            </w:pPr>
          </w:p>
          <w:p w14:paraId="693C4367" w14:textId="77777777" w:rsidR="00106ED3" w:rsidRDefault="00106ED3" w:rsidP="0026796E">
            <w:pPr>
              <w:pStyle w:val="tiquettes"/>
            </w:pPr>
          </w:p>
          <w:p w14:paraId="47F2A5F4" w14:textId="77777777" w:rsidR="00106ED3" w:rsidRDefault="00106ED3" w:rsidP="0026796E">
            <w:pPr>
              <w:pStyle w:val="tiquettes"/>
            </w:pPr>
          </w:p>
          <w:p w14:paraId="42D54BD2" w14:textId="77777777" w:rsidR="00106ED3" w:rsidRDefault="00106ED3" w:rsidP="0026796E">
            <w:pPr>
              <w:pStyle w:val="tiquettes"/>
            </w:pPr>
          </w:p>
          <w:p w14:paraId="0BCA8A63" w14:textId="77777777" w:rsidR="00106ED3" w:rsidRDefault="00106ED3" w:rsidP="0026796E">
            <w:pPr>
              <w:pStyle w:val="tiquettes"/>
            </w:pPr>
          </w:p>
          <w:p w14:paraId="742BBC4C" w14:textId="77777777" w:rsidR="00106ED3" w:rsidRDefault="00106ED3" w:rsidP="0026796E">
            <w:pPr>
              <w:pStyle w:val="tiquettes"/>
            </w:pPr>
          </w:p>
        </w:tc>
        <w:sdt>
          <w:sdtPr>
            <w:id w:val="-435295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  <w:shd w:val="clear" w:color="auto" w:fill="FFFFFF" w:themeFill="background1"/>
              </w:tcPr>
              <w:p w14:paraId="4CE3A2A0" w14:textId="77777777" w:rsidR="004110AF" w:rsidRPr="00FF3323" w:rsidRDefault="00476B7B" w:rsidP="0026796E">
                <w:r w:rsidRPr="006F4F2A">
                  <w:rPr>
                    <w:rStyle w:val="Textedelespacerserv"/>
                    <w:color w:val="808080" w:themeColor="background1" w:themeShade="80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  <w:tr w:rsidR="00106ED3" w:rsidRPr="00FF3323" w14:paraId="69B25DA6" w14:textId="77777777" w:rsidTr="0026796E">
        <w:tc>
          <w:tcPr>
            <w:tcW w:w="2688" w:type="dxa"/>
          </w:tcPr>
          <w:p w14:paraId="39303A4D" w14:textId="77777777" w:rsidR="00106ED3" w:rsidRDefault="00106ED3" w:rsidP="0026796E">
            <w:pPr>
              <w:pStyle w:val="tiquettes"/>
            </w:pPr>
            <w:r w:rsidRPr="00106ED3">
              <w:t>Raisons ou avantages du projet pour la communauté :</w:t>
            </w:r>
          </w:p>
          <w:p w14:paraId="0A3970DF" w14:textId="77777777" w:rsidR="00106ED3" w:rsidRDefault="00106ED3" w:rsidP="0026796E">
            <w:pPr>
              <w:pStyle w:val="tiquettes"/>
            </w:pPr>
          </w:p>
          <w:p w14:paraId="58ABC6C5" w14:textId="77777777" w:rsidR="00106ED3" w:rsidRDefault="00106ED3" w:rsidP="0026796E">
            <w:pPr>
              <w:pStyle w:val="tiquettes"/>
            </w:pPr>
          </w:p>
          <w:p w14:paraId="50F55067" w14:textId="77777777" w:rsidR="00106ED3" w:rsidRDefault="00106ED3" w:rsidP="0026796E">
            <w:pPr>
              <w:pStyle w:val="tiquettes"/>
            </w:pPr>
          </w:p>
          <w:p w14:paraId="6E1A5B47" w14:textId="77777777" w:rsidR="00106ED3" w:rsidRDefault="00106ED3" w:rsidP="0026796E">
            <w:pPr>
              <w:pStyle w:val="tiquettes"/>
            </w:pPr>
          </w:p>
          <w:p w14:paraId="042CA729" w14:textId="77777777" w:rsidR="00106ED3" w:rsidRDefault="00106ED3" w:rsidP="0026796E">
            <w:pPr>
              <w:pStyle w:val="tiquettes"/>
            </w:pPr>
          </w:p>
          <w:p w14:paraId="401586D1" w14:textId="77777777" w:rsidR="00106ED3" w:rsidRDefault="00106ED3" w:rsidP="0026796E">
            <w:pPr>
              <w:pStyle w:val="tiquettes"/>
            </w:pPr>
          </w:p>
          <w:p w14:paraId="14E1DF3D" w14:textId="77777777" w:rsidR="00106ED3" w:rsidRDefault="00106ED3" w:rsidP="0026796E">
            <w:pPr>
              <w:pStyle w:val="tiquettes"/>
            </w:pPr>
          </w:p>
          <w:p w14:paraId="383DDC6F" w14:textId="77777777" w:rsidR="00106ED3" w:rsidRDefault="00106ED3" w:rsidP="0026796E">
            <w:pPr>
              <w:pStyle w:val="tiquettes"/>
            </w:pPr>
          </w:p>
          <w:p w14:paraId="383E6DC9" w14:textId="77777777" w:rsidR="00106ED3" w:rsidRDefault="00106ED3" w:rsidP="0026796E">
            <w:pPr>
              <w:pStyle w:val="tiquettes"/>
            </w:pPr>
          </w:p>
        </w:tc>
        <w:sdt>
          <w:sdtPr>
            <w:id w:val="-2268483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  <w:shd w:val="clear" w:color="auto" w:fill="FFFFFF" w:themeFill="background1"/>
              </w:tcPr>
              <w:p w14:paraId="4E067B3B" w14:textId="77777777" w:rsidR="00106ED3" w:rsidRPr="00FF3323" w:rsidRDefault="00476B7B" w:rsidP="0026796E">
                <w:r w:rsidRPr="006F4F2A">
                  <w:rPr>
                    <w:rStyle w:val="Textedelespacerserv"/>
                    <w:color w:val="808080" w:themeColor="background1" w:themeShade="80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  <w:tr w:rsidR="00106ED3" w:rsidRPr="00FF3323" w14:paraId="03795FAD" w14:textId="77777777" w:rsidTr="0026796E">
        <w:tc>
          <w:tcPr>
            <w:tcW w:w="2688" w:type="dxa"/>
          </w:tcPr>
          <w:p w14:paraId="7ABF93A0" w14:textId="77777777" w:rsidR="00106ED3" w:rsidRDefault="00106ED3" w:rsidP="0026796E">
            <w:pPr>
              <w:pStyle w:val="tiquettes"/>
            </w:pPr>
            <w:r w:rsidRPr="00106ED3">
              <w:t>Lieu(x) public(s) envisagé(s) pour la réalisation du projet :</w:t>
            </w:r>
          </w:p>
          <w:p w14:paraId="228F57AA" w14:textId="77777777" w:rsidR="00106ED3" w:rsidRPr="00106ED3" w:rsidRDefault="00106ED3" w:rsidP="0026796E">
            <w:pPr>
              <w:pStyle w:val="tiquettes"/>
            </w:pPr>
          </w:p>
        </w:tc>
        <w:sdt>
          <w:sdtPr>
            <w:id w:val="20813252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  <w:shd w:val="clear" w:color="auto" w:fill="FFFFFF" w:themeFill="background1"/>
              </w:tcPr>
              <w:p w14:paraId="7022D605" w14:textId="77777777" w:rsidR="00106ED3" w:rsidRPr="00FF3323" w:rsidRDefault="00476B7B" w:rsidP="0026796E">
                <w:r w:rsidRPr="006F4F2A">
                  <w:rPr>
                    <w:rStyle w:val="Textedelespacerserv"/>
                    <w:color w:val="808080" w:themeColor="background1" w:themeShade="80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</w:tbl>
    <w:p w14:paraId="62582C03" w14:textId="77777777" w:rsidR="00FD1B28" w:rsidRDefault="006F4F2A" w:rsidP="00FD35A6">
      <w:r>
        <w:br/>
      </w:r>
    </w:p>
    <w:p w14:paraId="6B9D69D2" w14:textId="77777777" w:rsidR="00106ED3" w:rsidRPr="00106ED3" w:rsidRDefault="00106ED3" w:rsidP="00106ED3">
      <w:pPr>
        <w:pStyle w:val="Titre1"/>
        <w:rPr>
          <w:color w:val="0070C0"/>
        </w:rPr>
      </w:pPr>
      <w:r>
        <w:rPr>
          <w:color w:val="0070C0"/>
        </w:rPr>
        <w:t>3. Estimation du projet</w:t>
      </w:r>
    </w:p>
    <w:p w14:paraId="10F18B5D" w14:textId="77777777" w:rsidR="00FD1B28" w:rsidRDefault="00106ED3" w:rsidP="00FD35A6">
      <w:r>
        <w:t>D</w:t>
      </w:r>
      <w:r w:rsidRPr="00106ED3">
        <w:t>étailler les coûts du projet sous forme d’un tableau incluant les contributions externes</w:t>
      </w:r>
      <w:r>
        <w:br/>
      </w:r>
      <w:r w:rsidRPr="00106ED3">
        <w:t>(commandite, don, mécène, prêt, etc.)</w:t>
      </w:r>
      <w:r w:rsidR="00EB5B49">
        <w:t>.</w:t>
      </w:r>
    </w:p>
    <w:p w14:paraId="1D7C1BD2" w14:textId="77777777" w:rsidR="00FD1B28" w:rsidRDefault="00FD1B28" w:rsidP="00FD35A6"/>
    <w:p w14:paraId="3D440122" w14:textId="77777777" w:rsidR="00106ED3" w:rsidRPr="00106ED3" w:rsidRDefault="00106ED3" w:rsidP="00106ED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>4</w:t>
      </w:r>
      <w:r w:rsidRPr="00106ED3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 xml:space="preserve">. </w:t>
      </w:r>
      <w:r w:rsidR="00CB0031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>Documents complémentaires</w:t>
      </w:r>
    </w:p>
    <w:p w14:paraId="74EC57E1" w14:textId="77777777" w:rsidR="00FD1B28" w:rsidRDefault="00CB0031" w:rsidP="00FD35A6">
      <w:r w:rsidRPr="00CB0031">
        <w:t>Documents complémentaires joints à la demande :</w:t>
      </w:r>
    </w:p>
    <w:tbl>
      <w:tblPr>
        <w:tblStyle w:val="Heuresdouverture"/>
        <w:tblpPr w:leftFromText="141" w:rightFromText="141" w:vertAnchor="text" w:horzAnchor="margin" w:tblpXSpec="right" w:tblpY="444"/>
        <w:tblW w:w="8505" w:type="dxa"/>
        <w:tblLayout w:type="fixed"/>
        <w:tblLook w:val="0620" w:firstRow="1" w:lastRow="0" w:firstColumn="0" w:lastColumn="0" w:noHBand="1" w:noVBand="1"/>
      </w:tblPr>
      <w:tblGrid>
        <w:gridCol w:w="8505"/>
      </w:tblGrid>
      <w:tr w:rsidR="004553AD" w:rsidRPr="00FF3323" w14:paraId="1C4CE2D1" w14:textId="77777777" w:rsidTr="00455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id w:val="-15158373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5" w:type="dxa"/>
                <w:shd w:val="clear" w:color="auto" w:fill="FFFFFF" w:themeFill="background1"/>
                <w:vAlign w:val="center"/>
              </w:tcPr>
              <w:p w14:paraId="29F44D79" w14:textId="77777777" w:rsidR="004553AD" w:rsidRPr="00FF3323" w:rsidRDefault="00CD648F" w:rsidP="006F4F2A">
                <w:pPr>
                  <w:jc w:val="left"/>
                </w:pPr>
                <w:r w:rsidRPr="00CD648F">
                  <w:rPr>
                    <w:rStyle w:val="Textedelespacerserv"/>
                    <w:b w:val="0"/>
                    <w:bCs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</w:tbl>
    <w:p w14:paraId="4CA626D2" w14:textId="77777777" w:rsidR="00FD1B28" w:rsidRDefault="00C661F2" w:rsidP="00FD35A6">
      <w:sdt>
        <w:sdtPr>
          <w:id w:val="919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7B">
            <w:rPr>
              <w:rFonts w:ascii="MS Gothic" w:eastAsia="MS Gothic" w:hAnsi="MS Gothic" w:hint="eastAsia"/>
            </w:rPr>
            <w:t>☐</w:t>
          </w:r>
        </w:sdtContent>
      </w:sdt>
      <w:r w:rsidR="004553AD">
        <w:t>Photos</w:t>
      </w:r>
      <w:r w:rsidR="004553AD">
        <w:tab/>
      </w:r>
      <w:r w:rsidR="004553AD">
        <w:tab/>
      </w:r>
      <w:sdt>
        <w:sdtPr>
          <w:id w:val="-165159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48F">
            <w:rPr>
              <w:rFonts w:ascii="MS Gothic" w:eastAsia="MS Gothic" w:hAnsi="MS Gothic" w:hint="eastAsia"/>
            </w:rPr>
            <w:t>☐</w:t>
          </w:r>
        </w:sdtContent>
      </w:sdt>
      <w:r w:rsidR="004553AD">
        <w:t>Image</w:t>
      </w:r>
      <w:r w:rsidR="004553AD">
        <w:tab/>
      </w:r>
      <w:r w:rsidR="004553AD">
        <w:tab/>
      </w:r>
      <w:sdt>
        <w:sdtPr>
          <w:id w:val="143186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AD">
            <w:rPr>
              <w:rFonts w:ascii="MS Gothic" w:eastAsia="MS Gothic" w:hAnsi="MS Gothic" w:hint="eastAsia"/>
            </w:rPr>
            <w:t>☐</w:t>
          </w:r>
        </w:sdtContent>
      </w:sdt>
      <w:r w:rsidR="004553AD">
        <w:t>Descriptif plus détaillé</w:t>
      </w:r>
      <w:r w:rsidR="004553AD">
        <w:tab/>
      </w:r>
      <w:r w:rsidR="004553AD">
        <w:tab/>
      </w:r>
      <w:sdt>
        <w:sdtPr>
          <w:id w:val="-58383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AD">
            <w:rPr>
              <w:rFonts w:ascii="MS Gothic" w:eastAsia="MS Gothic" w:hAnsi="MS Gothic" w:hint="eastAsia"/>
            </w:rPr>
            <w:t>☐</w:t>
          </w:r>
        </w:sdtContent>
      </w:sdt>
      <w:r w:rsidR="004553AD">
        <w:t>Bordereau de coût</w:t>
      </w:r>
    </w:p>
    <w:p w14:paraId="1D2C174A" w14:textId="77777777" w:rsidR="004553AD" w:rsidRDefault="00C661F2" w:rsidP="00FD35A6">
      <w:sdt>
        <w:sdtPr>
          <w:id w:val="32579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AD">
            <w:rPr>
              <w:rFonts w:ascii="MS Gothic" w:eastAsia="MS Gothic" w:hAnsi="MS Gothic" w:hint="eastAsia"/>
            </w:rPr>
            <w:t>☐</w:t>
          </w:r>
        </w:sdtContent>
      </w:sdt>
      <w:r w:rsidR="004553AD">
        <w:t>Autres – précisez :</w:t>
      </w:r>
    </w:p>
    <w:p w14:paraId="3F8632EC" w14:textId="77777777" w:rsidR="004553AD" w:rsidRPr="00106ED3" w:rsidRDefault="004553AD" w:rsidP="004553A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lastRenderedPageBreak/>
        <w:t>5</w:t>
      </w:r>
      <w:r w:rsidRPr="00106ED3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 xml:space="preserve">. </w:t>
      </w:r>
      <w:r w:rsidR="00EB5B49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>Autorisation</w:t>
      </w:r>
    </w:p>
    <w:tbl>
      <w:tblPr>
        <w:tblStyle w:val="Heuresdouverture"/>
        <w:tblpPr w:leftFromText="141" w:rightFromText="141" w:vertAnchor="text" w:horzAnchor="margin" w:tblpXSpec="right" w:tblpY="361"/>
        <w:tblW w:w="4395" w:type="dxa"/>
        <w:tblLayout w:type="fixed"/>
        <w:tblLook w:val="0620" w:firstRow="1" w:lastRow="0" w:firstColumn="0" w:lastColumn="0" w:noHBand="1" w:noVBand="1"/>
      </w:tblPr>
      <w:tblGrid>
        <w:gridCol w:w="4395"/>
      </w:tblGrid>
      <w:tr w:rsidR="00EB5B49" w:rsidRPr="00FF3323" w14:paraId="6329AC51" w14:textId="77777777" w:rsidTr="00EB5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id w:val="-2107416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5" w:type="dxa"/>
                <w:shd w:val="clear" w:color="auto" w:fill="FFFFFF" w:themeFill="background1"/>
                <w:vAlign w:val="center"/>
              </w:tcPr>
              <w:p w14:paraId="1A5C54B0" w14:textId="77777777" w:rsidR="00EB5B49" w:rsidRPr="00FF3323" w:rsidRDefault="00CD648F" w:rsidP="00CD648F">
                <w:pPr>
                  <w:ind w:left="-73"/>
                  <w:jc w:val="left"/>
                </w:pPr>
                <w:r w:rsidRPr="00CD648F">
                  <w:rPr>
                    <w:rStyle w:val="Textedelespacerserv"/>
                    <w:b w:val="0"/>
                    <w:bCs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</w:tbl>
    <w:p w14:paraId="50C48B19" w14:textId="77777777" w:rsidR="004553AD" w:rsidRPr="005B2063" w:rsidRDefault="004553AD" w:rsidP="004553AD">
      <w:pPr>
        <w:rPr>
          <w:rFonts w:asciiTheme="majorHAnsi" w:hAnsiTheme="majorHAnsi"/>
          <w:noProof/>
        </w:rPr>
      </w:pPr>
      <w:r w:rsidRPr="005B2063">
        <w:rPr>
          <w:rFonts w:asciiTheme="majorHAnsi" w:hAnsiTheme="majorHAnsi"/>
          <w:noProof/>
        </w:rPr>
        <w:t>Croyez-vous que la réalisation du projet puisse être conditionnelle à l’autorisation d’une autre instance ?</w:t>
      </w:r>
    </w:p>
    <w:p w14:paraId="1F191899" w14:textId="77777777" w:rsidR="00EB5B49" w:rsidRDefault="00C661F2" w:rsidP="00FD35A6">
      <w:sdt>
        <w:sdtPr>
          <w:id w:val="20280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49">
            <w:rPr>
              <w:rFonts w:ascii="MS Gothic" w:eastAsia="MS Gothic" w:hAnsi="MS Gothic" w:hint="eastAsia"/>
            </w:rPr>
            <w:t>☐</w:t>
          </w:r>
        </w:sdtContent>
      </w:sdt>
      <w:r w:rsidR="00EB5B49">
        <w:t>Non</w:t>
      </w:r>
      <w:r w:rsidR="00EB5B49">
        <w:tab/>
      </w:r>
      <w:r w:rsidR="00EB5B49">
        <w:tab/>
      </w:r>
      <w:sdt>
        <w:sdtPr>
          <w:id w:val="-103172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49">
            <w:rPr>
              <w:rFonts w:ascii="MS Gothic" w:eastAsia="MS Gothic" w:hAnsi="MS Gothic" w:hint="eastAsia"/>
            </w:rPr>
            <w:t>☐</w:t>
          </w:r>
        </w:sdtContent>
      </w:sdt>
      <w:r w:rsidR="00EB5B49">
        <w:t>Je ne sais pas</w:t>
      </w:r>
      <w:r w:rsidR="00EB5B49">
        <w:tab/>
      </w:r>
      <w:r w:rsidR="00EB5B49">
        <w:tab/>
      </w:r>
      <w:sdt>
        <w:sdtPr>
          <w:id w:val="-23323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49">
            <w:rPr>
              <w:rFonts w:ascii="MS Gothic" w:eastAsia="MS Gothic" w:hAnsi="MS Gothic" w:hint="eastAsia"/>
            </w:rPr>
            <w:t>☐</w:t>
          </w:r>
        </w:sdtContent>
      </w:sdt>
      <w:r w:rsidR="00EB5B49">
        <w:t xml:space="preserve">Oui – précisez : </w:t>
      </w:r>
    </w:p>
    <w:p w14:paraId="20D1693F" w14:textId="77777777" w:rsidR="004553AD" w:rsidRDefault="004553AD" w:rsidP="00FD35A6"/>
    <w:p w14:paraId="1CBF4A30" w14:textId="07A90F5D" w:rsidR="00EB5B49" w:rsidRPr="00106ED3" w:rsidRDefault="00C661F2" w:rsidP="00EB5B4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>6</w:t>
      </w:r>
      <w:r w:rsidR="00EB5B49" w:rsidRPr="00106ED3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 xml:space="preserve">. </w:t>
      </w:r>
      <w:r w:rsidR="00EB5B49" w:rsidRPr="00EB5B49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>De quelle façon avez-vous pris connaissance de l’existence du budget participatif ?</w:t>
      </w:r>
    </w:p>
    <w:p w14:paraId="718DE508" w14:textId="48C5162A" w:rsidR="00EB5B49" w:rsidRDefault="00EB5B49" w:rsidP="00EB5B49">
      <w:r>
        <w:br/>
      </w:r>
      <w:sdt>
        <w:sdtPr>
          <w:id w:val="-211350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Babillard</w:t>
      </w:r>
      <w:r>
        <w:tab/>
      </w:r>
      <w:r>
        <w:tab/>
      </w:r>
      <w:r>
        <w:tab/>
      </w:r>
      <w:sdt>
        <w:sdtPr>
          <w:id w:val="160322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F2">
            <w:rPr>
              <w:rFonts w:ascii="MS Gothic" w:eastAsia="MS Gothic" w:hAnsi="MS Gothic" w:hint="eastAsia"/>
            </w:rPr>
            <w:t>☐</w:t>
          </w:r>
        </w:sdtContent>
      </w:sdt>
      <w:r>
        <w:t>Bouche à oreille</w:t>
      </w:r>
      <w:r>
        <w:tab/>
      </w:r>
      <w:r>
        <w:tab/>
      </w:r>
      <w:r>
        <w:tab/>
      </w:r>
      <w:sdt>
        <w:sdtPr>
          <w:id w:val="29294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48F">
            <w:rPr>
              <w:rFonts w:ascii="MS Gothic" w:eastAsia="MS Gothic" w:hAnsi="MS Gothic" w:hint="eastAsia"/>
            </w:rPr>
            <w:t>☐</w:t>
          </w:r>
        </w:sdtContent>
      </w:sdt>
      <w:r>
        <w:t>Journal local</w:t>
      </w:r>
      <w:r>
        <w:tab/>
      </w:r>
    </w:p>
    <w:tbl>
      <w:tblPr>
        <w:tblStyle w:val="Heuresdouverture"/>
        <w:tblpPr w:leftFromText="141" w:rightFromText="141" w:vertAnchor="text" w:horzAnchor="margin" w:tblpXSpec="right" w:tblpY="388"/>
        <w:tblW w:w="8647" w:type="dxa"/>
        <w:tblLayout w:type="fixed"/>
        <w:tblLook w:val="0620" w:firstRow="1" w:lastRow="0" w:firstColumn="0" w:lastColumn="0" w:noHBand="1" w:noVBand="1"/>
      </w:tblPr>
      <w:tblGrid>
        <w:gridCol w:w="8647"/>
      </w:tblGrid>
      <w:tr w:rsidR="00EB5B49" w:rsidRPr="00FF3323" w14:paraId="4F28C4A5" w14:textId="77777777" w:rsidTr="00D27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id w:val="-1973197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647" w:type="dxa"/>
                <w:shd w:val="clear" w:color="auto" w:fill="FFFFFF" w:themeFill="background1"/>
                <w:vAlign w:val="center"/>
              </w:tcPr>
              <w:p w14:paraId="6B985CB0" w14:textId="77777777" w:rsidR="00EB5B49" w:rsidRPr="00FF3323" w:rsidRDefault="00CD648F" w:rsidP="00CD648F">
                <w:pPr>
                  <w:jc w:val="left"/>
                </w:pPr>
                <w:r w:rsidRPr="00CD648F">
                  <w:rPr>
                    <w:rStyle w:val="Textedelespacerserv"/>
                    <w:b w:val="0"/>
                    <w:bCs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</w:tbl>
    <w:p w14:paraId="6A0CDFC1" w14:textId="77777777" w:rsidR="00EB5B49" w:rsidRDefault="00C661F2" w:rsidP="00EB5B49">
      <w:sdt>
        <w:sdtPr>
          <w:id w:val="5684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49">
            <w:rPr>
              <w:rFonts w:ascii="MS Gothic" w:eastAsia="MS Gothic" w:hAnsi="MS Gothic" w:hint="eastAsia"/>
            </w:rPr>
            <w:t>☐</w:t>
          </w:r>
        </w:sdtContent>
      </w:sdt>
      <w:r w:rsidR="00EB5B49">
        <w:t xml:space="preserve">Site Web </w:t>
      </w:r>
      <w:r w:rsidR="00EB5B49">
        <w:tab/>
      </w:r>
      <w:r w:rsidR="00EB5B49">
        <w:tab/>
      </w:r>
      <w:r w:rsidR="00EB5B49">
        <w:tab/>
      </w:r>
      <w:sdt>
        <w:sdtPr>
          <w:id w:val="195235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49">
            <w:rPr>
              <w:rFonts w:ascii="MS Gothic" w:eastAsia="MS Gothic" w:hAnsi="MS Gothic" w:hint="eastAsia"/>
            </w:rPr>
            <w:t>☐</w:t>
          </w:r>
        </w:sdtContent>
      </w:sdt>
      <w:r w:rsidR="00EB5B49">
        <w:t>R</w:t>
      </w:r>
      <w:r w:rsidR="00EB5B49">
        <w:rPr>
          <w:rFonts w:ascii="Franklin Gothic Book" w:hAnsi="Franklin Gothic Book" w:cs="Franklin Gothic Book"/>
        </w:rPr>
        <w:t>é</w:t>
      </w:r>
      <w:r w:rsidR="00EB5B49">
        <w:t>seaux sociaux</w:t>
      </w:r>
      <w:r w:rsidR="00EB5B49">
        <w:tab/>
      </w:r>
      <w:r w:rsidR="00EB5B49">
        <w:tab/>
      </w:r>
      <w:r w:rsidR="00EB5B49">
        <w:tab/>
      </w:r>
      <w:sdt>
        <w:sdtPr>
          <w:id w:val="29133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49">
            <w:rPr>
              <w:rFonts w:ascii="MS Gothic" w:eastAsia="MS Gothic" w:hAnsi="MS Gothic" w:hint="eastAsia"/>
            </w:rPr>
            <w:t>☐</w:t>
          </w:r>
        </w:sdtContent>
      </w:sdt>
      <w:r w:rsidR="00EB5B49">
        <w:t xml:space="preserve">Radio </w:t>
      </w:r>
    </w:p>
    <w:p w14:paraId="0AF0EBF3" w14:textId="77777777" w:rsidR="00EB5B49" w:rsidRDefault="00C661F2" w:rsidP="00EB5B49">
      <w:sdt>
        <w:sdtPr>
          <w:id w:val="187858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49">
            <w:rPr>
              <w:rFonts w:ascii="MS Gothic" w:eastAsia="MS Gothic" w:hAnsi="MS Gothic" w:hint="eastAsia"/>
            </w:rPr>
            <w:t>☐</w:t>
          </w:r>
        </w:sdtContent>
      </w:sdt>
      <w:r w:rsidR="00EB5B49">
        <w:t>Autre – précisez :</w:t>
      </w:r>
    </w:p>
    <w:p w14:paraId="57986DEB" w14:textId="77777777" w:rsidR="004553AD" w:rsidRDefault="004553AD" w:rsidP="00EB5B49"/>
    <w:p w14:paraId="0DBDA365" w14:textId="6C3BE038" w:rsidR="00EB5B49" w:rsidRPr="00106ED3" w:rsidRDefault="00C661F2" w:rsidP="00EB5B4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>7</w:t>
      </w:r>
      <w:r w:rsidR="00EB5B49" w:rsidRPr="00106ED3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 xml:space="preserve">. </w:t>
      </w:r>
      <w:r w:rsidR="00EB5B49" w:rsidRPr="00EB5B49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>Règlements</w:t>
      </w:r>
      <w:r w:rsidR="00EB5B49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br/>
      </w:r>
    </w:p>
    <w:p w14:paraId="3F32170F" w14:textId="77777777" w:rsidR="00EB5B49" w:rsidRPr="00EB5B49" w:rsidRDefault="00EB5B49" w:rsidP="00EB5B49">
      <w:pPr>
        <w:rPr>
          <w:u w:val="single"/>
        </w:rPr>
      </w:pPr>
      <w:r w:rsidRPr="00EB5B49">
        <w:rPr>
          <w:u w:val="single"/>
        </w:rPr>
        <w:t>Qui peut présenter un projet ?</w:t>
      </w:r>
    </w:p>
    <w:p w14:paraId="7FAB6B38" w14:textId="77777777" w:rsidR="00EB5B49" w:rsidRDefault="00EB5B49" w:rsidP="00EB5B49">
      <w:pPr>
        <w:ind w:left="1418" w:hanging="567"/>
      </w:pPr>
      <w:r>
        <w:t>•</w:t>
      </w:r>
      <w:r>
        <w:tab/>
        <w:t>Tous les citoyens de Weedon âgés de 14 ans à 18 ans, accompagnés d’un adulte contresignant le présent formulaire et les documents complémentaires.</w:t>
      </w:r>
    </w:p>
    <w:p w14:paraId="6E3D3C33" w14:textId="77777777" w:rsidR="00EB5B49" w:rsidRDefault="00EB5B49" w:rsidP="00EB5B49">
      <w:pPr>
        <w:ind w:left="1418" w:hanging="567"/>
      </w:pPr>
      <w:r>
        <w:t>•</w:t>
      </w:r>
      <w:r>
        <w:tab/>
        <w:t>Tous les citoyens de Weedon âgés de 18 ans et plus.</w:t>
      </w:r>
    </w:p>
    <w:p w14:paraId="3E3B7048" w14:textId="77777777" w:rsidR="00EB5B49" w:rsidRPr="00EB5B49" w:rsidRDefault="00EB5B49" w:rsidP="00EB5B49">
      <w:pPr>
        <w:rPr>
          <w:u w:val="single"/>
        </w:rPr>
      </w:pPr>
      <w:r>
        <w:br/>
      </w:r>
      <w:r w:rsidRPr="00EB5B49">
        <w:rPr>
          <w:u w:val="single"/>
        </w:rPr>
        <w:t>Quant peut-on déposer des projets ?</w:t>
      </w:r>
    </w:p>
    <w:p w14:paraId="094F4876" w14:textId="77777777" w:rsidR="00EB5B49" w:rsidRDefault="00EB5B49" w:rsidP="00EB5B49">
      <w:pPr>
        <w:ind w:left="1418"/>
      </w:pPr>
      <w:r>
        <w:t>Du 1er mars 2020 jusqu’au 1er juin 2020.</w:t>
      </w:r>
    </w:p>
    <w:p w14:paraId="419B833A" w14:textId="77777777" w:rsidR="00EB5B49" w:rsidRPr="00EB5B49" w:rsidRDefault="00EB5B49" w:rsidP="00EB5B49">
      <w:pPr>
        <w:rPr>
          <w:u w:val="single"/>
        </w:rPr>
      </w:pPr>
      <w:r>
        <w:br/>
      </w:r>
      <w:r w:rsidRPr="00EB5B49">
        <w:rPr>
          <w:u w:val="single"/>
        </w:rPr>
        <w:t>Comment peut-on participer ?</w:t>
      </w:r>
    </w:p>
    <w:p w14:paraId="06060FEE" w14:textId="77777777" w:rsidR="00EB5B49" w:rsidRDefault="00EB5B49" w:rsidP="00D27CEA">
      <w:pPr>
        <w:ind w:left="1418"/>
      </w:pPr>
      <w:r>
        <w:t>Remplissez le présent formulaire de dép</w:t>
      </w:r>
      <w:r w:rsidR="00D27CEA">
        <w:t>ôt</w:t>
      </w:r>
      <w:r>
        <w:t xml:space="preserve"> de projet et nous le transmettre avant le 1er juin 2020.</w:t>
      </w:r>
    </w:p>
    <w:p w14:paraId="319DD85B" w14:textId="77777777" w:rsidR="00EB5B49" w:rsidRDefault="00EB5B49" w:rsidP="00EB5B49"/>
    <w:p w14:paraId="0F81EC0F" w14:textId="693CB8FD" w:rsidR="00D27CEA" w:rsidRPr="00106ED3" w:rsidRDefault="00C661F2" w:rsidP="00D27CE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>8</w:t>
      </w:r>
      <w:r w:rsidR="00D27CEA" w:rsidRPr="00106ED3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 xml:space="preserve">. </w:t>
      </w:r>
      <w:r w:rsidR="00D27CEA" w:rsidRPr="00D27CEA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t>Consentement</w:t>
      </w:r>
      <w:r w:rsidR="00D27CEA">
        <w:rPr>
          <w:rFonts w:asciiTheme="majorHAnsi" w:eastAsiaTheme="majorEastAsia" w:hAnsiTheme="majorHAnsi" w:cstheme="majorBidi"/>
          <w:b/>
          <w:color w:val="0070C0"/>
          <w:sz w:val="32"/>
          <w:szCs w:val="32"/>
        </w:rPr>
        <w:br/>
      </w:r>
    </w:p>
    <w:p w14:paraId="55D0D45C" w14:textId="44CE9573" w:rsidR="00EB5B49" w:rsidRDefault="00EB5B49" w:rsidP="00EB5B49">
      <w:r>
        <w:t>•</w:t>
      </w:r>
      <w:r>
        <w:tab/>
        <w:t>J’ai lu les critères d’admissibilité établis pour la présentation d’un projet.</w:t>
      </w:r>
    </w:p>
    <w:p w14:paraId="476FBC2A" w14:textId="77777777" w:rsidR="00EB5B49" w:rsidRDefault="00EB5B49" w:rsidP="00FD35A6"/>
    <w:p w14:paraId="249282EF" w14:textId="77777777" w:rsidR="00232876" w:rsidRPr="00FF3323" w:rsidRDefault="00232876" w:rsidP="00FD35A6"/>
    <w:tbl>
      <w:tblPr>
        <w:tblW w:w="0" w:type="auto"/>
        <w:tblLook w:val="0600" w:firstRow="0" w:lastRow="0" w:firstColumn="0" w:lastColumn="0" w:noHBand="1" w:noVBand="1"/>
      </w:tblPr>
      <w:tblGrid>
        <w:gridCol w:w="2183"/>
        <w:gridCol w:w="4094"/>
        <w:gridCol w:w="272"/>
        <w:gridCol w:w="818"/>
        <w:gridCol w:w="3538"/>
      </w:tblGrid>
      <w:tr w:rsidR="00232876" w:rsidRPr="00FF3323" w14:paraId="554C0872" w14:textId="77777777" w:rsidTr="00D27CEA">
        <w:trPr>
          <w:trHeight w:val="410"/>
        </w:trPr>
        <w:tc>
          <w:tcPr>
            <w:tcW w:w="2183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B5BEFA" w14:textId="77777777" w:rsidR="00232876" w:rsidRPr="00FF3323" w:rsidRDefault="00232876" w:rsidP="00232876">
            <w:pPr>
              <w:pStyle w:val="Sansinterligne"/>
            </w:pPr>
          </w:p>
        </w:tc>
        <w:tc>
          <w:tcPr>
            <w:tcW w:w="409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6C407C" w14:textId="77777777" w:rsidR="00FA3EB3" w:rsidRPr="00FF3323" w:rsidRDefault="00FA3EB3" w:rsidP="00FA3EB3"/>
        </w:tc>
        <w:tc>
          <w:tcPr>
            <w:tcW w:w="27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F28958" w14:textId="77777777" w:rsidR="00232876" w:rsidRPr="00FF3323" w:rsidRDefault="00232876" w:rsidP="00232876">
            <w:pPr>
              <w:pStyle w:val="Sansinterligne"/>
            </w:pPr>
          </w:p>
        </w:tc>
        <w:tc>
          <w:tcPr>
            <w:tcW w:w="818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8BECEF" w14:textId="77777777" w:rsidR="00232876" w:rsidRPr="00FF3323" w:rsidRDefault="00232876" w:rsidP="00232876">
            <w:pPr>
              <w:pStyle w:val="Sansinterligne"/>
            </w:pPr>
          </w:p>
        </w:tc>
        <w:tc>
          <w:tcPr>
            <w:tcW w:w="3538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0D38E2" w14:textId="77777777" w:rsidR="00232876" w:rsidRPr="00FF3323" w:rsidRDefault="00232876" w:rsidP="00232876">
            <w:pPr>
              <w:pStyle w:val="Sansinterligne"/>
            </w:pPr>
          </w:p>
        </w:tc>
      </w:tr>
      <w:tr w:rsidR="00687CFB" w:rsidRPr="00FF3323" w14:paraId="0D4E5757" w14:textId="77777777" w:rsidTr="00D27CEA">
        <w:trPr>
          <w:trHeight w:val="410"/>
        </w:trPr>
        <w:sdt>
          <w:sdtPr>
            <w:id w:val="2115246489"/>
            <w:placeholder>
              <w:docPart w:val="37524D626E1540F5957323766657617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183" w:type="dxa"/>
                <w:vAlign w:val="center"/>
              </w:tcPr>
              <w:p w14:paraId="60ECEF27" w14:textId="77777777" w:rsidR="00687CFB" w:rsidRPr="00FF3323" w:rsidRDefault="00232876" w:rsidP="00232876">
                <w:pPr>
                  <w:pStyle w:val="Sansinterligne"/>
                </w:pPr>
                <w:r w:rsidRPr="00FF3323">
                  <w:rPr>
                    <w:lang w:bidi="fr-FR"/>
                  </w:rPr>
                  <w:t>Signature</w:t>
                </w:r>
              </w:p>
            </w:tc>
            <w:bookmarkEnd w:id="0" w:displacedByCustomXml="next"/>
          </w:sdtContent>
        </w:sdt>
        <w:sdt>
          <w:sdtPr>
            <w:id w:val="1384531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94" w:type="dxa"/>
                <w:shd w:val="clear" w:color="auto" w:fill="FFFFFF" w:themeFill="background1"/>
                <w:vAlign w:val="center"/>
              </w:tcPr>
              <w:p w14:paraId="7C9FA107" w14:textId="77777777" w:rsidR="00687CFB" w:rsidRPr="00FF3323" w:rsidRDefault="00CD648F" w:rsidP="00232876">
                <w:pPr>
                  <w:pStyle w:val="Sansinterligne"/>
                </w:pPr>
                <w:r w:rsidRPr="00CD648F">
                  <w:rPr>
                    <w:rStyle w:val="Textedelespacerserv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  <w:tc>
          <w:tcPr>
            <w:tcW w:w="272" w:type="dxa"/>
            <w:vAlign w:val="center"/>
          </w:tcPr>
          <w:p w14:paraId="12F17F09" w14:textId="77777777" w:rsidR="00687CFB" w:rsidRPr="00FF3323" w:rsidRDefault="00687CFB" w:rsidP="00232876">
            <w:pPr>
              <w:pStyle w:val="Sansinterligne"/>
            </w:pPr>
          </w:p>
        </w:tc>
        <w:sdt>
          <w:sdtPr>
            <w:id w:val="-1603715072"/>
            <w:placeholder>
              <w:docPart w:val="A29E88BDAB594E02BD1C1C9BA9617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8" w:type="dxa"/>
                <w:vAlign w:val="center"/>
              </w:tcPr>
              <w:p w14:paraId="55A3288D" w14:textId="77777777" w:rsidR="00687CFB" w:rsidRPr="00FF3323" w:rsidRDefault="00232876" w:rsidP="00232876">
                <w:pPr>
                  <w:pStyle w:val="Sansinterligne"/>
                </w:pPr>
                <w:r w:rsidRPr="00FF3323">
                  <w:rPr>
                    <w:lang w:bidi="fr-FR"/>
                  </w:rPr>
                  <w:t>Nom</w:t>
                </w:r>
              </w:p>
            </w:tc>
          </w:sdtContent>
        </w:sdt>
        <w:sdt>
          <w:sdtPr>
            <w:id w:val="1157206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8" w:type="dxa"/>
                <w:shd w:val="clear" w:color="auto" w:fill="FFFFFF" w:themeFill="background1"/>
                <w:vAlign w:val="center"/>
              </w:tcPr>
              <w:p w14:paraId="6F579079" w14:textId="77777777" w:rsidR="00687CFB" w:rsidRPr="00FF3323" w:rsidRDefault="00CD648F" w:rsidP="00232876">
                <w:pPr>
                  <w:pStyle w:val="Sansinterligne"/>
                </w:pPr>
                <w:r w:rsidRPr="00CD648F">
                  <w:rPr>
                    <w:rStyle w:val="Textedelespacerserv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  <w:tr w:rsidR="00232876" w:rsidRPr="00FF3323" w14:paraId="483273E7" w14:textId="77777777" w:rsidTr="00D27CEA">
        <w:trPr>
          <w:trHeight w:val="410"/>
        </w:trPr>
        <w:tc>
          <w:tcPr>
            <w:tcW w:w="2183" w:type="dxa"/>
            <w:shd w:val="clear" w:color="auto" w:fill="auto"/>
          </w:tcPr>
          <w:p w14:paraId="11794EF1" w14:textId="77777777" w:rsidR="00232876" w:rsidRPr="00FF3323" w:rsidRDefault="00232876" w:rsidP="00232876">
            <w:pPr>
              <w:pStyle w:val="Sansinterligne"/>
            </w:pPr>
          </w:p>
        </w:tc>
        <w:sdt>
          <w:sdtPr>
            <w:id w:val="-1424941974"/>
            <w:placeholder>
              <w:docPart w:val="D53C4E1BA20144FC9ADEC55CC495FC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94" w:type="dxa"/>
                <w:shd w:val="clear" w:color="auto" w:fill="auto"/>
              </w:tcPr>
              <w:p w14:paraId="75D63F13" w14:textId="77777777" w:rsidR="00232876" w:rsidRPr="00FF3323" w:rsidRDefault="00232876" w:rsidP="00232876">
                <w:pPr>
                  <w:pStyle w:val="Champ"/>
                </w:pPr>
                <w:r w:rsidRPr="00CD648F">
                  <w:rPr>
                    <w:sz w:val="14"/>
                    <w:szCs w:val="14"/>
                    <w:lang w:bidi="fr-FR"/>
                  </w:rPr>
                  <w:t>Signature de la personne expédiant ce formulaire</w:t>
                </w:r>
              </w:p>
            </w:tc>
          </w:sdtContent>
        </w:sdt>
        <w:tc>
          <w:tcPr>
            <w:tcW w:w="272" w:type="dxa"/>
            <w:shd w:val="clear" w:color="auto" w:fill="auto"/>
          </w:tcPr>
          <w:p w14:paraId="373EBFB4" w14:textId="77777777" w:rsidR="00232876" w:rsidRPr="00FF3323" w:rsidRDefault="00232876" w:rsidP="00232876">
            <w:pPr>
              <w:pStyle w:val="Sansinterligne"/>
            </w:pPr>
          </w:p>
        </w:tc>
        <w:tc>
          <w:tcPr>
            <w:tcW w:w="818" w:type="dxa"/>
            <w:shd w:val="clear" w:color="auto" w:fill="auto"/>
          </w:tcPr>
          <w:p w14:paraId="7D4D2358" w14:textId="77777777" w:rsidR="00232876" w:rsidRPr="00FF3323" w:rsidRDefault="00232876" w:rsidP="00232876">
            <w:pPr>
              <w:pStyle w:val="Sansinterligne"/>
            </w:pPr>
          </w:p>
        </w:tc>
        <w:sdt>
          <w:sdtPr>
            <w:id w:val="-1027253848"/>
            <w:placeholder>
              <w:docPart w:val="5857DD60A3AB46AABADDB03969E7FE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8" w:type="dxa"/>
                <w:shd w:val="clear" w:color="auto" w:fill="auto"/>
              </w:tcPr>
              <w:p w14:paraId="1351E7B3" w14:textId="77777777" w:rsidR="00232876" w:rsidRPr="00FF3323" w:rsidRDefault="00232876" w:rsidP="00232876">
                <w:pPr>
                  <w:pStyle w:val="Champ"/>
                </w:pPr>
                <w:r w:rsidRPr="00CD648F">
                  <w:rPr>
                    <w:sz w:val="14"/>
                    <w:szCs w:val="20"/>
                    <w:lang w:bidi="fr-FR"/>
                  </w:rPr>
                  <w:t>Nom de la personne expédiant ce formulaire (imprimer)</w:t>
                </w:r>
              </w:p>
            </w:tc>
          </w:sdtContent>
        </w:sdt>
      </w:tr>
    </w:tbl>
    <w:p w14:paraId="52952F65" w14:textId="77777777" w:rsidR="00687CFB" w:rsidRDefault="00687CFB"/>
    <w:tbl>
      <w:tblPr>
        <w:tblW w:w="0" w:type="auto"/>
        <w:tblLook w:val="0600" w:firstRow="0" w:lastRow="0" w:firstColumn="0" w:lastColumn="0" w:noHBand="1" w:noVBand="1"/>
      </w:tblPr>
      <w:tblGrid>
        <w:gridCol w:w="2160"/>
        <w:gridCol w:w="4050"/>
        <w:gridCol w:w="270"/>
        <w:gridCol w:w="810"/>
        <w:gridCol w:w="3625"/>
      </w:tblGrid>
      <w:tr w:rsidR="00D27CEA" w:rsidRPr="00FF3323" w14:paraId="228FE987" w14:textId="77777777" w:rsidTr="00D27CEA">
        <w:trPr>
          <w:trHeight w:val="360"/>
        </w:trPr>
        <w:sdt>
          <w:sdtPr>
            <w:id w:val="-638955219"/>
            <w:placeholder>
              <w:docPart w:val="72C8D0F63B154EF6BD9FC2D29AF27E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404824A9" w14:textId="77777777" w:rsidR="00D27CEA" w:rsidRPr="00FF3323" w:rsidRDefault="00D27CEA" w:rsidP="0026796E">
                <w:pPr>
                  <w:pStyle w:val="Sansinterligne"/>
                </w:pPr>
                <w:r w:rsidRPr="00FF3323">
                  <w:rPr>
                    <w:lang w:bidi="fr-FR"/>
                  </w:rPr>
                  <w:t>Signature</w:t>
                </w:r>
              </w:p>
            </w:tc>
          </w:sdtContent>
        </w:sdt>
        <w:sdt>
          <w:sdtPr>
            <w:id w:val="1198124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50" w:type="dxa"/>
                <w:shd w:val="clear" w:color="auto" w:fill="FFFFFF" w:themeFill="background1"/>
                <w:vAlign w:val="center"/>
              </w:tcPr>
              <w:p w14:paraId="2AB3419C" w14:textId="77777777" w:rsidR="00D27CEA" w:rsidRPr="00FF3323" w:rsidRDefault="00CD648F" w:rsidP="0026796E">
                <w:pPr>
                  <w:pStyle w:val="Sansinterligne"/>
                </w:pPr>
                <w:r w:rsidRPr="00CD648F">
                  <w:rPr>
                    <w:rStyle w:val="Textedelespacerserv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  <w:tc>
          <w:tcPr>
            <w:tcW w:w="270" w:type="dxa"/>
            <w:vAlign w:val="center"/>
          </w:tcPr>
          <w:p w14:paraId="39E8CBD3" w14:textId="77777777" w:rsidR="00D27CEA" w:rsidRPr="00FF3323" w:rsidRDefault="00D27CEA" w:rsidP="0026796E">
            <w:pPr>
              <w:pStyle w:val="Sansinterligne"/>
            </w:pPr>
          </w:p>
        </w:tc>
        <w:sdt>
          <w:sdtPr>
            <w:id w:val="-2100249745"/>
            <w:placeholder>
              <w:docPart w:val="1BC6656482364289A05F5BC93C387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14:paraId="32E02270" w14:textId="77777777" w:rsidR="00D27CEA" w:rsidRPr="00FF3323" w:rsidRDefault="00D27CEA" w:rsidP="0026796E">
                <w:pPr>
                  <w:pStyle w:val="Sansinterligne"/>
                </w:pPr>
                <w:r w:rsidRPr="00FF3323">
                  <w:rPr>
                    <w:lang w:bidi="fr-FR"/>
                  </w:rPr>
                  <w:t>Nom</w:t>
                </w:r>
              </w:p>
            </w:tc>
          </w:sdtContent>
        </w:sdt>
        <w:sdt>
          <w:sdtPr>
            <w:id w:val="587207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25" w:type="dxa"/>
                <w:shd w:val="clear" w:color="auto" w:fill="FFFFFF" w:themeFill="background1"/>
                <w:vAlign w:val="center"/>
              </w:tcPr>
              <w:p w14:paraId="5B95F2C9" w14:textId="77777777" w:rsidR="00D27CEA" w:rsidRPr="00FF3323" w:rsidRDefault="00CD648F" w:rsidP="0026796E">
                <w:pPr>
                  <w:pStyle w:val="Sansinterligne"/>
                </w:pPr>
                <w:r w:rsidRPr="00CD648F">
                  <w:rPr>
                    <w:rStyle w:val="Textedelespacerserv"/>
                    <w:sz w:val="12"/>
                    <w:szCs w:val="12"/>
                  </w:rPr>
                  <w:t>Cliquez ou appuyez ici pour entrer du texte.</w:t>
                </w:r>
              </w:p>
            </w:tc>
          </w:sdtContent>
        </w:sdt>
      </w:tr>
    </w:tbl>
    <w:p w14:paraId="05FEB816" w14:textId="77777777" w:rsidR="00D27CEA" w:rsidRPr="00CD648F" w:rsidRDefault="00D27CEA" w:rsidP="00CD648F">
      <w:pPr>
        <w:tabs>
          <w:tab w:val="left" w:pos="7513"/>
        </w:tabs>
        <w:ind w:left="2268"/>
        <w:rPr>
          <w:sz w:val="14"/>
          <w:szCs w:val="14"/>
        </w:rPr>
      </w:pPr>
      <w:r w:rsidRPr="00CD648F">
        <w:rPr>
          <w:rFonts w:asciiTheme="majorHAnsi" w:hAnsiTheme="majorHAnsi"/>
          <w:i/>
          <w:iCs/>
          <w:noProof/>
          <w:sz w:val="14"/>
          <w:szCs w:val="14"/>
        </w:rPr>
        <w:t>Signature (adulte accompagnant un mineur)</w:t>
      </w:r>
      <w:r w:rsidRPr="00CD648F">
        <w:rPr>
          <w:rFonts w:asciiTheme="majorHAnsi" w:hAnsiTheme="majorHAnsi"/>
          <w:i/>
          <w:iCs/>
          <w:noProof/>
          <w:sz w:val="14"/>
          <w:szCs w:val="14"/>
        </w:rPr>
        <w:tab/>
        <w:t>Nom de l’adulte accompagnant</w:t>
      </w:r>
    </w:p>
    <w:p w14:paraId="17E8E7E1" w14:textId="77777777" w:rsidR="00D27CEA" w:rsidRPr="00FF3323" w:rsidRDefault="00D27CEA"/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232876" w:rsidRPr="00FF3323" w14:paraId="583D209C" w14:textId="77777777" w:rsidTr="00232876">
        <w:trPr>
          <w:trHeight w:val="360"/>
        </w:trPr>
        <w:sdt>
          <w:sdtPr>
            <w:id w:val="1220785300"/>
            <w:placeholder>
              <w:docPart w:val="119D74FF41064F99A9F683E4607018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5D146BF1" w14:textId="77777777" w:rsidR="00232876" w:rsidRPr="00FF3323" w:rsidRDefault="00232876" w:rsidP="00232876">
                <w:pPr>
                  <w:pStyle w:val="Sansinterligne"/>
                </w:pPr>
                <w:r w:rsidRPr="00FF3323">
                  <w:rPr>
                    <w:lang w:bidi="fr-FR"/>
                  </w:rPr>
                  <w:t>Date de la signature</w:t>
                </w:r>
              </w:p>
            </w:tc>
          </w:sdtContent>
        </w:sdt>
        <w:sdt>
          <w:sdtPr>
            <w:id w:val="458458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737DE825" w14:textId="77777777" w:rsidR="00232876" w:rsidRPr="00FF3323" w:rsidRDefault="00CD648F" w:rsidP="00232876">
                <w:pPr>
                  <w:pStyle w:val="Sansinterligne"/>
                </w:pPr>
                <w:r w:rsidRPr="00CD648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vAlign w:val="center"/>
          </w:tcPr>
          <w:p w14:paraId="403FCD5A" w14:textId="77777777" w:rsidR="00232876" w:rsidRPr="00FF3323" w:rsidRDefault="00232876" w:rsidP="00232876">
            <w:pPr>
              <w:pStyle w:val="Sansinterligne"/>
            </w:pPr>
          </w:p>
        </w:tc>
        <w:sdt>
          <w:sdtPr>
            <w:id w:val="14820411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6AB5BD8D" w14:textId="77777777" w:rsidR="00232876" w:rsidRPr="00FF3323" w:rsidRDefault="00CD648F" w:rsidP="00232876">
                <w:pPr>
                  <w:pStyle w:val="Sansinterligne"/>
                </w:pPr>
                <w:r w:rsidRPr="00CD648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p>
            </w:tc>
          </w:sdtContent>
        </w:sdt>
        <w:tc>
          <w:tcPr>
            <w:tcW w:w="236" w:type="dxa"/>
            <w:vAlign w:val="center"/>
          </w:tcPr>
          <w:p w14:paraId="5935AB7A" w14:textId="77777777" w:rsidR="00232876" w:rsidRPr="00FF3323" w:rsidRDefault="00232876" w:rsidP="00232876">
            <w:pPr>
              <w:pStyle w:val="Sansinterligne"/>
            </w:pPr>
          </w:p>
        </w:tc>
        <w:sdt>
          <w:sdtPr>
            <w:id w:val="-1513288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</w:tcPr>
              <w:p w14:paraId="7B005EAE" w14:textId="77777777" w:rsidR="00232876" w:rsidRPr="00FF3323" w:rsidRDefault="00CD648F" w:rsidP="00232876">
                <w:pPr>
                  <w:pStyle w:val="Sansinterligne"/>
                </w:pPr>
                <w:r w:rsidRPr="00CD648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p>
            </w:tc>
          </w:sdtContent>
        </w:sdt>
      </w:tr>
      <w:tr w:rsidR="00232876" w:rsidRPr="00FF3323" w14:paraId="1D69038E" w14:textId="77777777" w:rsidTr="00232876">
        <w:trPr>
          <w:trHeight w:val="360"/>
        </w:trPr>
        <w:tc>
          <w:tcPr>
            <w:tcW w:w="2160" w:type="dxa"/>
            <w:shd w:val="clear" w:color="auto" w:fill="auto"/>
          </w:tcPr>
          <w:p w14:paraId="3C18F3FD" w14:textId="77777777" w:rsidR="00232876" w:rsidRPr="00FF3323" w:rsidRDefault="00232876" w:rsidP="00232876">
            <w:pPr>
              <w:pStyle w:val="Champ"/>
            </w:pPr>
          </w:p>
        </w:tc>
        <w:sdt>
          <w:sdtPr>
            <w:id w:val="1445736183"/>
            <w:placeholder>
              <w:docPart w:val="087FA943449843EE96DE0071810055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454F94B" w14:textId="77777777" w:rsidR="00232876" w:rsidRPr="00FF3323" w:rsidRDefault="00232876" w:rsidP="00FF3323">
                <w:pPr>
                  <w:pStyle w:val="Champ"/>
                  <w:ind w:left="-8" w:right="-63"/>
                </w:pPr>
                <w:r w:rsidRPr="00FF3323">
                  <w:rPr>
                    <w:lang w:bidi="fr-FR"/>
                  </w:rPr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6AEC778D" w14:textId="77777777" w:rsidR="00232876" w:rsidRPr="00FF3323" w:rsidRDefault="00232876" w:rsidP="00232876">
            <w:pPr>
              <w:pStyle w:val="Champ"/>
            </w:pPr>
          </w:p>
        </w:tc>
        <w:sdt>
          <w:sdtPr>
            <w:id w:val="-1419480618"/>
            <w:placeholder>
              <w:docPart w:val="BD80559B6307418A9237C7C09C39C6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0CB35D1A" w14:textId="77777777" w:rsidR="00232876" w:rsidRPr="00FF3323" w:rsidRDefault="00232876" w:rsidP="00232876">
                <w:pPr>
                  <w:pStyle w:val="Champ"/>
                </w:pPr>
                <w:r w:rsidRPr="00FF3323">
                  <w:rPr>
                    <w:lang w:bidi="fr-FR"/>
                  </w:rPr>
                  <w:t>JJ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5807721B" w14:textId="77777777" w:rsidR="00232876" w:rsidRPr="00FF3323" w:rsidRDefault="00232876" w:rsidP="00232876">
            <w:pPr>
              <w:pStyle w:val="Champ"/>
            </w:pPr>
          </w:p>
        </w:tc>
        <w:sdt>
          <w:sdtPr>
            <w:id w:val="138628743"/>
            <w:placeholder>
              <w:docPart w:val="2F410A92DBCA447B8B5F635C32EE0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30B15079" w14:textId="77777777" w:rsidR="00232876" w:rsidRPr="00FF3323" w:rsidRDefault="00232876" w:rsidP="00232876">
                <w:pPr>
                  <w:pStyle w:val="Champ"/>
                </w:pPr>
                <w:r w:rsidRPr="00FF3323">
                  <w:rPr>
                    <w:lang w:bidi="fr-FR"/>
                  </w:rPr>
                  <w:t>AA</w:t>
                </w:r>
              </w:p>
            </w:tc>
          </w:sdtContent>
        </w:sdt>
      </w:tr>
    </w:tbl>
    <w:p w14:paraId="60BA3101" w14:textId="77777777" w:rsidR="00687CFB" w:rsidRPr="00FF3323" w:rsidRDefault="00687CFB" w:rsidP="00FD35A6"/>
    <w:sectPr w:rsidR="00687CFB" w:rsidRPr="00FF3323" w:rsidSect="00D27CEA">
      <w:headerReference w:type="default" r:id="rId12"/>
      <w:pgSz w:w="12240" w:h="20160" w:code="5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371D4" w14:textId="77777777" w:rsidR="002A285B" w:rsidRDefault="002A285B" w:rsidP="001A0130">
      <w:pPr>
        <w:spacing w:after="0" w:line="240" w:lineRule="auto"/>
      </w:pPr>
      <w:r>
        <w:separator/>
      </w:r>
    </w:p>
  </w:endnote>
  <w:endnote w:type="continuationSeparator" w:id="0">
    <w:p w14:paraId="234D96C7" w14:textId="77777777" w:rsidR="002A285B" w:rsidRDefault="002A285B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79A9" w14:textId="77777777" w:rsidR="002A285B" w:rsidRDefault="002A285B" w:rsidP="001A0130">
      <w:pPr>
        <w:spacing w:after="0" w:line="240" w:lineRule="auto"/>
      </w:pPr>
      <w:r>
        <w:separator/>
      </w:r>
    </w:p>
  </w:footnote>
  <w:footnote w:type="continuationSeparator" w:id="0">
    <w:p w14:paraId="32BC5E2E" w14:textId="77777777" w:rsidR="002A285B" w:rsidRDefault="002A285B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F302" w14:textId="77777777" w:rsidR="001A0130" w:rsidRDefault="00106ED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AF4AD" wp14:editId="20499147">
              <wp:simplePos x="0" y="0"/>
              <wp:positionH relativeFrom="column">
                <wp:posOffset>-625067</wp:posOffset>
              </wp:positionH>
              <wp:positionV relativeFrom="paragraph">
                <wp:posOffset>-623704</wp:posOffset>
              </wp:positionV>
              <wp:extent cx="8359206" cy="12965373"/>
              <wp:effectExtent l="0" t="0" r="22860" b="273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9206" cy="1296537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85CAA" id="Rectangle 5" o:spid="_x0000_s1026" style="position:absolute;margin-left:-49.2pt;margin-top:-49.1pt;width:658.2pt;height:10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" fillcolor="#d8d8d8 [2732]" strokecolor="#b3a539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5D0766A"/>
    <w:multiLevelType w:val="hybridMultilevel"/>
    <w:tmpl w:val="2C4E0E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NJ77vdZRhhgNbbNCNiFPOTwfiK0MTLS1+vMDSuzKEPz7/1Ekvqk5RdcBcdDYMD1YLjG3O/Vm9dAdIiMYcICHTQ==" w:salt="cDMFR86LhLiFKMP5h8Vd4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2A285B"/>
    <w:rsid w:val="00106ED3"/>
    <w:rsid w:val="001A0130"/>
    <w:rsid w:val="00232876"/>
    <w:rsid w:val="00267116"/>
    <w:rsid w:val="002A285B"/>
    <w:rsid w:val="002E7D73"/>
    <w:rsid w:val="002F58E0"/>
    <w:rsid w:val="003256FD"/>
    <w:rsid w:val="00355DEE"/>
    <w:rsid w:val="003B49EC"/>
    <w:rsid w:val="003D55FB"/>
    <w:rsid w:val="003D6962"/>
    <w:rsid w:val="003F5910"/>
    <w:rsid w:val="00402433"/>
    <w:rsid w:val="004110AF"/>
    <w:rsid w:val="004553AD"/>
    <w:rsid w:val="00476B7B"/>
    <w:rsid w:val="004B47A9"/>
    <w:rsid w:val="004F0368"/>
    <w:rsid w:val="004F45AB"/>
    <w:rsid w:val="005A20B8"/>
    <w:rsid w:val="005E6FA8"/>
    <w:rsid w:val="006662D2"/>
    <w:rsid w:val="00687CFB"/>
    <w:rsid w:val="00696B6E"/>
    <w:rsid w:val="006A5F0E"/>
    <w:rsid w:val="006C28FD"/>
    <w:rsid w:val="006F4F2A"/>
    <w:rsid w:val="007718C6"/>
    <w:rsid w:val="008045C5"/>
    <w:rsid w:val="00835F7E"/>
    <w:rsid w:val="00866BB6"/>
    <w:rsid w:val="00872D54"/>
    <w:rsid w:val="008C5BB3"/>
    <w:rsid w:val="009075D1"/>
    <w:rsid w:val="009A63CE"/>
    <w:rsid w:val="009E70CA"/>
    <w:rsid w:val="00AF1F6A"/>
    <w:rsid w:val="00BA66C3"/>
    <w:rsid w:val="00C661F2"/>
    <w:rsid w:val="00CB0031"/>
    <w:rsid w:val="00CB16D2"/>
    <w:rsid w:val="00CD05DC"/>
    <w:rsid w:val="00CD5B0D"/>
    <w:rsid w:val="00CD648F"/>
    <w:rsid w:val="00D27CEA"/>
    <w:rsid w:val="00DB3723"/>
    <w:rsid w:val="00DC1831"/>
    <w:rsid w:val="00E3286D"/>
    <w:rsid w:val="00E413DD"/>
    <w:rsid w:val="00EB5B49"/>
    <w:rsid w:val="00F40180"/>
    <w:rsid w:val="00F53FDC"/>
    <w:rsid w:val="00FA3EB3"/>
    <w:rsid w:val="00FD1B28"/>
    <w:rsid w:val="00FD35A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A06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EA"/>
  </w:style>
  <w:style w:type="paragraph" w:styleId="Titre1">
    <w:name w:val="heading 1"/>
    <w:basedOn w:val="Normal"/>
    <w:next w:val="Normal"/>
    <w:link w:val="Titre1C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basedOn w:val="Policepardfau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basedOn w:val="Policepardfaut"/>
    <w:link w:val="Signature"/>
    <w:uiPriority w:val="99"/>
    <w:rsid w:val="00CB16D2"/>
    <w:rPr>
      <w:sz w:val="18"/>
    </w:rPr>
  </w:style>
  <w:style w:type="paragraph" w:styleId="Sansinterligne">
    <w:name w:val="No Spacing"/>
    <w:uiPriority w:val="1"/>
    <w:qFormat/>
    <w:rsid w:val="00696B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tiquettes">
    <w:name w:val="Étiquettes"/>
    <w:basedOn w:val="Normal"/>
    <w:qFormat/>
    <w:rsid w:val="00FD35A6"/>
    <w:pPr>
      <w:spacing w:after="0"/>
    </w:pPr>
    <w:rPr>
      <w:sz w:val="18"/>
    </w:rPr>
  </w:style>
  <w:style w:type="table" w:customStyle="1" w:styleId="Heuresdouverture">
    <w:name w:val="Heures d’ouverture"/>
    <w:basedOn w:val="Tableau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.weedon\AppData\Roaming\Microsoft\Templates\Formulaire%20de%20mise%20&#224;%20jour%20pour%20cabinet%20-%20Sant&#23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24D626E1540F59573237666576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4C8C6-AB86-479C-8B4F-1835288618D7}"/>
      </w:docPartPr>
      <w:docPartBody>
        <w:p w:rsidR="00D41309" w:rsidRDefault="009E0F75">
          <w:pPr>
            <w:pStyle w:val="37524D626E1540F59573237666576176"/>
          </w:pPr>
          <w:r w:rsidRPr="00FF3323">
            <w:rPr>
              <w:lang w:bidi="fr-FR"/>
            </w:rPr>
            <w:t>Signature</w:t>
          </w:r>
        </w:p>
      </w:docPartBody>
    </w:docPart>
    <w:docPart>
      <w:docPartPr>
        <w:name w:val="A29E88BDAB594E02BD1C1C9BA9617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BE458-D449-405D-85E1-6B9279EDB462}"/>
      </w:docPartPr>
      <w:docPartBody>
        <w:p w:rsidR="00D41309" w:rsidRDefault="009E0F75">
          <w:pPr>
            <w:pStyle w:val="A29E88BDAB594E02BD1C1C9BA961700B"/>
          </w:pPr>
          <w:r w:rsidRPr="00FF3323">
            <w:rPr>
              <w:lang w:bidi="fr-FR"/>
            </w:rPr>
            <w:t>Nom</w:t>
          </w:r>
        </w:p>
      </w:docPartBody>
    </w:docPart>
    <w:docPart>
      <w:docPartPr>
        <w:name w:val="D53C4E1BA20144FC9ADEC55CC495F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F8966-A548-433A-9102-A1D704225438}"/>
      </w:docPartPr>
      <w:docPartBody>
        <w:p w:rsidR="00D41309" w:rsidRDefault="009E0F75">
          <w:pPr>
            <w:pStyle w:val="D53C4E1BA20144FC9ADEC55CC495FCCE"/>
          </w:pPr>
          <w:r w:rsidRPr="00FF3323">
            <w:rPr>
              <w:lang w:bidi="fr-FR"/>
            </w:rPr>
            <w:t>Signature de la personne expédiant ce formulaire</w:t>
          </w:r>
        </w:p>
      </w:docPartBody>
    </w:docPart>
    <w:docPart>
      <w:docPartPr>
        <w:name w:val="5857DD60A3AB46AABADDB03969E7F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0BB26-D785-49BC-8207-498A751E30A7}"/>
      </w:docPartPr>
      <w:docPartBody>
        <w:p w:rsidR="00D41309" w:rsidRDefault="009E0F75">
          <w:pPr>
            <w:pStyle w:val="5857DD60A3AB46AABADDB03969E7FE33"/>
          </w:pPr>
          <w:r w:rsidRPr="00FF3323">
            <w:rPr>
              <w:lang w:bidi="fr-FR"/>
            </w:rPr>
            <w:t>Nom de la personne expédiant ce formulaire (imprimer)</w:t>
          </w:r>
        </w:p>
      </w:docPartBody>
    </w:docPart>
    <w:docPart>
      <w:docPartPr>
        <w:name w:val="119D74FF41064F99A9F683E460701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CB2A0-8538-4109-9466-3F4D33F80A52}"/>
      </w:docPartPr>
      <w:docPartBody>
        <w:p w:rsidR="00D41309" w:rsidRDefault="009E0F75">
          <w:pPr>
            <w:pStyle w:val="119D74FF41064F99A9F683E4607018D7"/>
          </w:pPr>
          <w:r w:rsidRPr="00FF3323">
            <w:rPr>
              <w:lang w:bidi="fr-FR"/>
            </w:rPr>
            <w:t>Date de la signature</w:t>
          </w:r>
        </w:p>
      </w:docPartBody>
    </w:docPart>
    <w:docPart>
      <w:docPartPr>
        <w:name w:val="087FA943449843EE96DE007181005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9BEBA-D00B-4AFF-BAEE-DB6CA717763F}"/>
      </w:docPartPr>
      <w:docPartBody>
        <w:p w:rsidR="00D41309" w:rsidRDefault="009E0F75">
          <w:pPr>
            <w:pStyle w:val="087FA943449843EE96DE007181005546"/>
          </w:pPr>
          <w:r w:rsidRPr="00FF3323">
            <w:rPr>
              <w:lang w:bidi="fr-FR"/>
            </w:rPr>
            <w:t>MM</w:t>
          </w:r>
        </w:p>
      </w:docPartBody>
    </w:docPart>
    <w:docPart>
      <w:docPartPr>
        <w:name w:val="BD80559B6307418A9237C7C09C39C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49FBF-1867-49A4-A49A-0B360D699384}"/>
      </w:docPartPr>
      <w:docPartBody>
        <w:p w:rsidR="00D41309" w:rsidRDefault="009E0F75">
          <w:pPr>
            <w:pStyle w:val="BD80559B6307418A9237C7C09C39C6DE"/>
          </w:pPr>
          <w:r w:rsidRPr="00FF3323">
            <w:rPr>
              <w:lang w:bidi="fr-FR"/>
            </w:rPr>
            <w:t>JJ</w:t>
          </w:r>
        </w:p>
      </w:docPartBody>
    </w:docPart>
    <w:docPart>
      <w:docPartPr>
        <w:name w:val="2F410A92DBCA447B8B5F635C32EE0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41074-5F79-47C1-8178-4CB2A2352CD5}"/>
      </w:docPartPr>
      <w:docPartBody>
        <w:p w:rsidR="00D41309" w:rsidRDefault="009E0F75">
          <w:pPr>
            <w:pStyle w:val="2F410A92DBCA447B8B5F635C32EE034D"/>
          </w:pPr>
          <w:r w:rsidRPr="00FF3323">
            <w:rPr>
              <w:lang w:bidi="fr-FR"/>
            </w:rPr>
            <w:t>AA</w:t>
          </w:r>
        </w:p>
      </w:docPartBody>
    </w:docPart>
    <w:docPart>
      <w:docPartPr>
        <w:name w:val="72C8D0F63B154EF6BD9FC2D29AF27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47A68-671A-4251-888A-40B6FC611F05}"/>
      </w:docPartPr>
      <w:docPartBody>
        <w:p w:rsidR="00D41309" w:rsidRDefault="009E0F75" w:rsidP="009E0F75">
          <w:pPr>
            <w:pStyle w:val="72C8D0F63B154EF6BD9FC2D29AF27E21"/>
          </w:pPr>
          <w:r w:rsidRPr="00FF3323">
            <w:rPr>
              <w:lang w:bidi="fr-FR"/>
            </w:rPr>
            <w:t>Signature</w:t>
          </w:r>
        </w:p>
      </w:docPartBody>
    </w:docPart>
    <w:docPart>
      <w:docPartPr>
        <w:name w:val="1BC6656482364289A05F5BC93C387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0A9E5-9FF5-4DAE-B64F-B1EE22F78655}"/>
      </w:docPartPr>
      <w:docPartBody>
        <w:p w:rsidR="00D41309" w:rsidRDefault="009E0F75" w:rsidP="009E0F75">
          <w:pPr>
            <w:pStyle w:val="1BC6656482364289A05F5BC93C38788D"/>
          </w:pPr>
          <w:r w:rsidRPr="00FF3323">
            <w:rPr>
              <w:lang w:bidi="fr-FR"/>
            </w:rPr>
            <w:t>Nom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ADFF1-7641-424E-8599-27C6F2AEA2A7}"/>
      </w:docPartPr>
      <w:docPartBody>
        <w:p w:rsidR="00D41309" w:rsidRDefault="009E0F75">
          <w:r w:rsidRPr="00716F7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5"/>
    <w:rsid w:val="009E0F75"/>
    <w:rsid w:val="00D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D04F265CBA47DABA4374453A59DEC6">
    <w:name w:val="E2D04F265CBA47DABA4374453A59DEC6"/>
  </w:style>
  <w:style w:type="paragraph" w:customStyle="1" w:styleId="CC974C2B7DA74A74A93DDB1066C97905">
    <w:name w:val="CC974C2B7DA74A74A93DDB1066C97905"/>
  </w:style>
  <w:style w:type="paragraph" w:customStyle="1" w:styleId="DAFAB6429E6943D783EBE049BA5F9B03">
    <w:name w:val="DAFAB6429E6943D783EBE049BA5F9B03"/>
  </w:style>
  <w:style w:type="paragraph" w:customStyle="1" w:styleId="01E14DED0E454767AC9754F6A4DC05F2">
    <w:name w:val="01E14DED0E454767AC9754F6A4DC05F2"/>
  </w:style>
  <w:style w:type="paragraph" w:customStyle="1" w:styleId="A304E247D4734F239966A33C4FF16C24">
    <w:name w:val="A304E247D4734F239966A33C4FF16C24"/>
  </w:style>
  <w:style w:type="paragraph" w:customStyle="1" w:styleId="tiquettes">
    <w:name w:val="Étiquettes"/>
    <w:basedOn w:val="Normal"/>
    <w:qFormat/>
    <w:pPr>
      <w:spacing w:after="0"/>
    </w:pPr>
    <w:rPr>
      <w:rFonts w:eastAsiaTheme="minorHAnsi"/>
      <w:sz w:val="18"/>
      <w:lang w:val="fr-FR" w:eastAsia="en-US"/>
    </w:rPr>
  </w:style>
  <w:style w:type="paragraph" w:customStyle="1" w:styleId="A6F58534AFEC491F8EB6454DF864EC47">
    <w:name w:val="A6F58534AFEC491F8EB6454DF864EC47"/>
  </w:style>
  <w:style w:type="paragraph" w:customStyle="1" w:styleId="6572F0190D904C5186D4C7FAE427D292">
    <w:name w:val="6572F0190D904C5186D4C7FAE427D292"/>
  </w:style>
  <w:style w:type="paragraph" w:customStyle="1" w:styleId="1A3CAB20E59843E7BAEB0109DA8AF23E">
    <w:name w:val="1A3CAB20E59843E7BAEB0109DA8AF23E"/>
  </w:style>
  <w:style w:type="paragraph" w:customStyle="1" w:styleId="238F1C384369461288FA43CCBA8F7F32">
    <w:name w:val="238F1C384369461288FA43CCBA8F7F32"/>
  </w:style>
  <w:style w:type="paragraph" w:customStyle="1" w:styleId="4FE042106F534485A6AA88584516BF57">
    <w:name w:val="4FE042106F534485A6AA88584516BF57"/>
  </w:style>
  <w:style w:type="paragraph" w:customStyle="1" w:styleId="CCC4B26C285D4EFEA8FE2971A47C0EDB">
    <w:name w:val="CCC4B26C285D4EFEA8FE2971A47C0EDB"/>
  </w:style>
  <w:style w:type="paragraph" w:customStyle="1" w:styleId="E4D5B895FB9A453AB4B9B6B9B668FB44">
    <w:name w:val="E4D5B895FB9A453AB4B9B6B9B668FB44"/>
  </w:style>
  <w:style w:type="character" w:styleId="Accentuation">
    <w:name w:val="Emphasis"/>
    <w:basedOn w:val="Policepardfau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89B6FA9BCD604F3C98E58D731BF80877">
    <w:name w:val="89B6FA9BCD604F3C98E58D731BF80877"/>
  </w:style>
  <w:style w:type="paragraph" w:customStyle="1" w:styleId="1BC9550DCE664895BA85024A9B0DC6EF">
    <w:name w:val="1BC9550DCE664895BA85024A9B0DC6EF"/>
  </w:style>
  <w:style w:type="paragraph" w:customStyle="1" w:styleId="31F07D0F4BD34FF5B1362831253EA5AB">
    <w:name w:val="31F07D0F4BD34FF5B1362831253EA5AB"/>
  </w:style>
  <w:style w:type="paragraph" w:customStyle="1" w:styleId="91F0BABBBEC8427CAFDF9CC44B22D352">
    <w:name w:val="91F0BABBBEC8427CAFDF9CC44B22D352"/>
  </w:style>
  <w:style w:type="paragraph" w:customStyle="1" w:styleId="483C44CF0F4F40AE9B164182B8046F8A">
    <w:name w:val="483C44CF0F4F40AE9B164182B8046F8A"/>
  </w:style>
  <w:style w:type="paragraph" w:customStyle="1" w:styleId="2DD164392A8141D7AFF19B0FB8A4DD21">
    <w:name w:val="2DD164392A8141D7AFF19B0FB8A4DD21"/>
  </w:style>
  <w:style w:type="paragraph" w:customStyle="1" w:styleId="AE8843EAD56B49808BEBBDDBB7D5098A">
    <w:name w:val="AE8843EAD56B49808BEBBDDBB7D5098A"/>
  </w:style>
  <w:style w:type="paragraph" w:customStyle="1" w:styleId="879E5AEFB1274876B875E058ACE03D5D">
    <w:name w:val="879E5AEFB1274876B875E058ACE03D5D"/>
  </w:style>
  <w:style w:type="paragraph" w:customStyle="1" w:styleId="E9F12A0646C646398234D42E91502402">
    <w:name w:val="E9F12A0646C646398234D42E91502402"/>
  </w:style>
  <w:style w:type="paragraph" w:customStyle="1" w:styleId="37524D626E1540F59573237666576176">
    <w:name w:val="37524D626E1540F59573237666576176"/>
  </w:style>
  <w:style w:type="paragraph" w:customStyle="1" w:styleId="A29E88BDAB594E02BD1C1C9BA961700B">
    <w:name w:val="A29E88BDAB594E02BD1C1C9BA961700B"/>
  </w:style>
  <w:style w:type="paragraph" w:customStyle="1" w:styleId="D53C4E1BA20144FC9ADEC55CC495FCCE">
    <w:name w:val="D53C4E1BA20144FC9ADEC55CC495FCCE"/>
  </w:style>
  <w:style w:type="paragraph" w:customStyle="1" w:styleId="5857DD60A3AB46AABADDB03969E7FE33">
    <w:name w:val="5857DD60A3AB46AABADDB03969E7FE33"/>
  </w:style>
  <w:style w:type="paragraph" w:customStyle="1" w:styleId="119D74FF41064F99A9F683E4607018D7">
    <w:name w:val="119D74FF41064F99A9F683E4607018D7"/>
  </w:style>
  <w:style w:type="paragraph" w:customStyle="1" w:styleId="087FA943449843EE96DE007181005546">
    <w:name w:val="087FA943449843EE96DE007181005546"/>
  </w:style>
  <w:style w:type="paragraph" w:customStyle="1" w:styleId="BD80559B6307418A9237C7C09C39C6DE">
    <w:name w:val="BD80559B6307418A9237C7C09C39C6DE"/>
  </w:style>
  <w:style w:type="paragraph" w:customStyle="1" w:styleId="2F410A92DBCA447B8B5F635C32EE034D">
    <w:name w:val="2F410A92DBCA447B8B5F635C32EE034D"/>
  </w:style>
  <w:style w:type="paragraph" w:customStyle="1" w:styleId="4423C8433D7043B3BEFA183D59B96F53">
    <w:name w:val="4423C8433D7043B3BEFA183D59B96F53"/>
    <w:rsid w:val="009E0F75"/>
  </w:style>
  <w:style w:type="paragraph" w:customStyle="1" w:styleId="72C8D0F63B154EF6BD9FC2D29AF27E21">
    <w:name w:val="72C8D0F63B154EF6BD9FC2D29AF27E21"/>
    <w:rsid w:val="009E0F75"/>
  </w:style>
  <w:style w:type="paragraph" w:customStyle="1" w:styleId="1BC6656482364289A05F5BC93C38788D">
    <w:name w:val="1BC6656482364289A05F5BC93C38788D"/>
    <w:rsid w:val="009E0F75"/>
  </w:style>
  <w:style w:type="paragraph" w:customStyle="1" w:styleId="5315FCFFAAC44C138B3D5CDDF3423324">
    <w:name w:val="5315FCFFAAC44C138B3D5CDDF3423324"/>
    <w:rsid w:val="009E0F75"/>
  </w:style>
  <w:style w:type="paragraph" w:customStyle="1" w:styleId="5A1101BDD3FA4C3B97F8435873087A6A">
    <w:name w:val="5A1101BDD3FA4C3B97F8435873087A6A"/>
    <w:rsid w:val="009E0F75"/>
  </w:style>
  <w:style w:type="paragraph" w:customStyle="1" w:styleId="3D2210490006467C8DE38AF57EBEBAE0">
    <w:name w:val="3D2210490006467C8DE38AF57EBEBAE0"/>
    <w:rsid w:val="009E0F75"/>
  </w:style>
  <w:style w:type="paragraph" w:customStyle="1" w:styleId="7D1A28ED80174970ABB87D11E7B12C13">
    <w:name w:val="7D1A28ED80174970ABB87D11E7B12C13"/>
    <w:rsid w:val="009E0F75"/>
  </w:style>
  <w:style w:type="character" w:styleId="Textedelespacerserv">
    <w:name w:val="Placeholder Text"/>
    <w:basedOn w:val="Policepardfaut"/>
    <w:uiPriority w:val="99"/>
    <w:semiHidden/>
    <w:rsid w:val="009E0F75"/>
    <w:rPr>
      <w:color w:val="808080"/>
    </w:rPr>
  </w:style>
  <w:style w:type="paragraph" w:customStyle="1" w:styleId="52DF1C6FE7CC43C2ADE2082F3FA74901">
    <w:name w:val="52DF1C6FE7CC43C2ADE2082F3FA74901"/>
    <w:rsid w:val="009E0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4DE88-3D1F-4B47-AD15-7A968C39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mise à jour pour cabinet - Santé</Template>
  <TotalTime>0</TotalTime>
  <Pages>2</Pages>
  <Words>471</Words>
  <Characters>2592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2020-02-12T14:34:00Z</dcterms:created>
  <dcterms:modified xsi:type="dcterms:W3CDTF">2020-02-12T14:34:00Z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